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8723" w14:textId="77777777" w:rsidR="0098440E" w:rsidRPr="009C3B09" w:rsidRDefault="0098440E" w:rsidP="003225FD">
      <w:pPr>
        <w:pStyle w:val="Tekstpodstawowy"/>
        <w:spacing w:line="240" w:lineRule="auto"/>
        <w:jc w:val="right"/>
        <w:rPr>
          <w:b/>
          <w:sz w:val="22"/>
          <w:szCs w:val="22"/>
        </w:rPr>
      </w:pPr>
      <w:r w:rsidRPr="009C3B09">
        <w:rPr>
          <w:b/>
          <w:sz w:val="22"/>
          <w:szCs w:val="22"/>
        </w:rPr>
        <w:t xml:space="preserve">Załącznik nr 1 </w:t>
      </w:r>
    </w:p>
    <w:p w14:paraId="4F4740C6" w14:textId="77777777" w:rsidR="0098440E" w:rsidRPr="00D30A7F" w:rsidRDefault="0098440E" w:rsidP="00D3469D">
      <w:pPr>
        <w:pStyle w:val="Tekstpodstawowy"/>
        <w:spacing w:before="0" w:after="0" w:line="240" w:lineRule="auto"/>
        <w:rPr>
          <w:b/>
          <w:sz w:val="22"/>
          <w:szCs w:val="22"/>
        </w:rPr>
      </w:pPr>
      <w:r w:rsidRPr="00D30A7F">
        <w:rPr>
          <w:sz w:val="22"/>
          <w:szCs w:val="22"/>
        </w:rPr>
        <w:t>..................................................</w:t>
      </w:r>
      <w:r w:rsidRPr="00D30A7F">
        <w:rPr>
          <w:sz w:val="22"/>
          <w:szCs w:val="22"/>
        </w:rPr>
        <w:tab/>
      </w:r>
      <w:r w:rsidRPr="00D30A7F">
        <w:rPr>
          <w:sz w:val="22"/>
          <w:szCs w:val="22"/>
        </w:rPr>
        <w:tab/>
      </w:r>
      <w:r w:rsidRPr="00D30A7F">
        <w:rPr>
          <w:sz w:val="22"/>
          <w:szCs w:val="22"/>
        </w:rPr>
        <w:tab/>
      </w:r>
      <w:r w:rsidRPr="00D30A7F">
        <w:rPr>
          <w:sz w:val="22"/>
          <w:szCs w:val="22"/>
        </w:rPr>
        <w:tab/>
      </w:r>
      <w:r w:rsidRPr="00D30A7F">
        <w:rPr>
          <w:sz w:val="22"/>
          <w:szCs w:val="22"/>
        </w:rPr>
        <w:tab/>
      </w:r>
      <w:r w:rsidRPr="00D30A7F">
        <w:rPr>
          <w:sz w:val="22"/>
          <w:szCs w:val="22"/>
        </w:rPr>
        <w:tab/>
        <w:t>..............................., dnia..................</w:t>
      </w:r>
    </w:p>
    <w:p w14:paraId="7B8CDDE4" w14:textId="77777777" w:rsidR="0098440E" w:rsidRPr="00D30A7F" w:rsidRDefault="0098440E" w:rsidP="00D3469D">
      <w:pPr>
        <w:spacing w:before="0" w:after="0"/>
        <w:rPr>
          <w:smallCaps/>
          <w:sz w:val="22"/>
          <w:szCs w:val="22"/>
        </w:rPr>
      </w:pPr>
      <w:r w:rsidRPr="00D30A7F">
        <w:rPr>
          <w:sz w:val="22"/>
          <w:szCs w:val="22"/>
        </w:rPr>
        <w:t>(pieczęć firmowa Wykonawcy)</w:t>
      </w:r>
    </w:p>
    <w:p w14:paraId="66297E98" w14:textId="77777777" w:rsidR="0098440E" w:rsidRPr="00425E3C" w:rsidRDefault="0098440E" w:rsidP="00CB6BF2">
      <w:pPr>
        <w:pStyle w:val="Nagwek5"/>
        <w:keepNext/>
        <w:numPr>
          <w:ilvl w:val="4"/>
          <w:numId w:val="0"/>
        </w:numPr>
        <w:spacing w:before="0" w:after="0"/>
        <w:jc w:val="right"/>
        <w:rPr>
          <w:rFonts w:ascii="Times New Roman" w:hAnsi="Times New Roman"/>
          <w:i w:val="0"/>
          <w:smallCaps/>
          <w:sz w:val="22"/>
          <w:szCs w:val="22"/>
        </w:rPr>
      </w:pPr>
      <w:r w:rsidRPr="00425E3C">
        <w:rPr>
          <w:rFonts w:ascii="Times New Roman" w:hAnsi="Times New Roman"/>
          <w:i w:val="0"/>
          <w:smallCaps/>
          <w:sz w:val="22"/>
          <w:szCs w:val="22"/>
        </w:rPr>
        <w:t>Miejski Zakład Energetyki Cieplnej w Świdnicy</w:t>
      </w:r>
    </w:p>
    <w:p w14:paraId="60EA7657" w14:textId="77777777" w:rsidR="0098440E" w:rsidRPr="00425E3C" w:rsidRDefault="0098440E" w:rsidP="00CB6BF2">
      <w:pPr>
        <w:pStyle w:val="Nagwek5"/>
        <w:keepNext/>
        <w:numPr>
          <w:ilvl w:val="4"/>
          <w:numId w:val="0"/>
        </w:numPr>
        <w:spacing w:before="0" w:after="0"/>
        <w:jc w:val="right"/>
        <w:rPr>
          <w:rFonts w:ascii="Times New Roman" w:hAnsi="Times New Roman"/>
          <w:i w:val="0"/>
          <w:smallCaps/>
          <w:sz w:val="22"/>
          <w:szCs w:val="22"/>
        </w:rPr>
      </w:pPr>
      <w:r w:rsidRPr="00425E3C">
        <w:rPr>
          <w:rFonts w:ascii="Times New Roman" w:hAnsi="Times New Roman"/>
          <w:i w:val="0"/>
          <w:smallCaps/>
          <w:sz w:val="22"/>
          <w:szCs w:val="22"/>
        </w:rPr>
        <w:t>Spółka z ograniczoną odpowiedzialnością</w:t>
      </w:r>
    </w:p>
    <w:p w14:paraId="1DCAE1BE" w14:textId="77777777" w:rsidR="0098440E" w:rsidRPr="00425E3C" w:rsidRDefault="0098440E" w:rsidP="00CB6BF2">
      <w:pPr>
        <w:pStyle w:val="Nagwek5"/>
        <w:keepNext/>
        <w:numPr>
          <w:ilvl w:val="4"/>
          <w:numId w:val="0"/>
        </w:numPr>
        <w:spacing w:before="0" w:after="0"/>
        <w:jc w:val="right"/>
        <w:rPr>
          <w:rFonts w:ascii="Times New Roman" w:hAnsi="Times New Roman"/>
          <w:i w:val="0"/>
          <w:smallCaps/>
          <w:sz w:val="22"/>
          <w:szCs w:val="22"/>
        </w:rPr>
      </w:pPr>
      <w:r w:rsidRPr="00425E3C">
        <w:rPr>
          <w:rFonts w:ascii="Times New Roman" w:hAnsi="Times New Roman"/>
          <w:i w:val="0"/>
          <w:smallCaps/>
          <w:sz w:val="22"/>
          <w:szCs w:val="22"/>
        </w:rPr>
        <w:t>58-100 Świdnica ul. Pogodna 1</w:t>
      </w:r>
    </w:p>
    <w:p w14:paraId="0B42EC5A" w14:textId="77777777" w:rsidR="0098440E" w:rsidRPr="00D30A7F" w:rsidRDefault="0098440E" w:rsidP="0090042B">
      <w:pPr>
        <w:jc w:val="center"/>
        <w:rPr>
          <w:b/>
          <w:sz w:val="22"/>
          <w:szCs w:val="22"/>
        </w:rPr>
      </w:pPr>
      <w:r w:rsidRPr="00D30A7F">
        <w:rPr>
          <w:b/>
          <w:sz w:val="22"/>
          <w:szCs w:val="22"/>
        </w:rPr>
        <w:t>FORMULARZ OFERTY</w:t>
      </w:r>
    </w:p>
    <w:p w14:paraId="2171E042" w14:textId="77777777" w:rsidR="0098440E" w:rsidRPr="00D30A7F" w:rsidRDefault="0098440E" w:rsidP="00CB6BF2">
      <w:pPr>
        <w:jc w:val="center"/>
        <w:rPr>
          <w:b/>
          <w:color w:val="000000"/>
          <w:sz w:val="22"/>
          <w:szCs w:val="22"/>
        </w:rPr>
      </w:pPr>
      <w:r w:rsidRPr="00D30A7F">
        <w:rPr>
          <w:b/>
          <w:sz w:val="22"/>
          <w:szCs w:val="22"/>
        </w:rPr>
        <w:t>zadania pn.:</w:t>
      </w:r>
    </w:p>
    <w:p w14:paraId="7EECEECE" w14:textId="2C3A2EBA" w:rsidR="00DB23AC" w:rsidRPr="00DB23AC" w:rsidRDefault="00DB23AC" w:rsidP="00DB23AC">
      <w:pPr>
        <w:pStyle w:val="Akapitzlist"/>
        <w:widowControl w:val="0"/>
        <w:numPr>
          <w:ilvl w:val="0"/>
          <w:numId w:val="19"/>
        </w:numPr>
        <w:rPr>
          <w:b/>
          <w:bCs/>
          <w:sz w:val="22"/>
          <w:szCs w:val="22"/>
        </w:rPr>
      </w:pPr>
      <w:r w:rsidRPr="00DB23AC">
        <w:rPr>
          <w:b/>
          <w:bCs/>
          <w:sz w:val="22"/>
          <w:szCs w:val="22"/>
        </w:rPr>
        <w:t>Modernizacja pola transformatorowego T-</w:t>
      </w:r>
      <w:r w:rsidR="00425E3C">
        <w:rPr>
          <w:b/>
          <w:bCs/>
          <w:sz w:val="22"/>
          <w:szCs w:val="22"/>
        </w:rPr>
        <w:t>1</w:t>
      </w:r>
      <w:r w:rsidRPr="00DB23AC">
        <w:rPr>
          <w:b/>
          <w:bCs/>
          <w:sz w:val="22"/>
          <w:szCs w:val="22"/>
        </w:rPr>
        <w:t xml:space="preserve"> rozdzielni 20kV stacji transformatorowej </w:t>
      </w:r>
      <w:r w:rsidRPr="00DB23AC">
        <w:rPr>
          <w:b/>
          <w:bCs/>
          <w:sz w:val="22"/>
          <w:szCs w:val="22"/>
        </w:rPr>
        <w:br/>
        <w:t>R-Ciepłownia Zawiszów</w:t>
      </w:r>
      <w:r w:rsidRPr="00DB23AC">
        <w:rPr>
          <w:b/>
          <w:bCs/>
          <w:color w:val="000000"/>
          <w:sz w:val="22"/>
          <w:szCs w:val="22"/>
        </w:rPr>
        <w:t xml:space="preserve"> </w:t>
      </w:r>
    </w:p>
    <w:p w14:paraId="46BBB2CE" w14:textId="5FE52798" w:rsidR="0098440E" w:rsidRPr="00D30A7F" w:rsidRDefault="0098440E" w:rsidP="007E5DCB">
      <w:pPr>
        <w:numPr>
          <w:ilvl w:val="0"/>
          <w:numId w:val="19"/>
        </w:numPr>
        <w:tabs>
          <w:tab w:val="num" w:pos="-2550"/>
        </w:tabs>
        <w:ind w:left="284" w:hanging="284"/>
        <w:jc w:val="both"/>
        <w:rPr>
          <w:sz w:val="22"/>
          <w:szCs w:val="22"/>
        </w:rPr>
      </w:pPr>
      <w:r w:rsidRPr="00D30A7F">
        <w:rPr>
          <w:sz w:val="22"/>
          <w:szCs w:val="22"/>
        </w:rPr>
        <w:t>Oferujemy wykonanie przedmiotu zamówienia</w:t>
      </w:r>
      <w:r w:rsidRPr="00D30A7F">
        <w:rPr>
          <w:sz w:val="22"/>
          <w:szCs w:val="22"/>
        </w:rPr>
        <w:br/>
        <w:t>Cena netto:....................................................................................</w:t>
      </w:r>
      <w:r w:rsidRPr="00D30A7F">
        <w:rPr>
          <w:sz w:val="22"/>
          <w:szCs w:val="22"/>
        </w:rPr>
        <w:br/>
        <w:t>(słownie: .......................................................................................……………………….........)</w:t>
      </w:r>
      <w:r w:rsidRPr="00D30A7F">
        <w:rPr>
          <w:sz w:val="22"/>
          <w:szCs w:val="22"/>
        </w:rPr>
        <w:br/>
      </w:r>
      <w:r w:rsidRPr="00D30A7F">
        <w:rPr>
          <w:sz w:val="22"/>
          <w:szCs w:val="22"/>
        </w:rPr>
        <w:br/>
        <w:t>podatek VAT w wysokości: ...................................................................................................</w:t>
      </w:r>
      <w:r w:rsidRPr="00D30A7F">
        <w:rPr>
          <w:sz w:val="22"/>
          <w:szCs w:val="22"/>
        </w:rPr>
        <w:br/>
        <w:t>(słownie: .......................................................................................……………………….........)</w:t>
      </w:r>
      <w:r w:rsidRPr="00D30A7F">
        <w:rPr>
          <w:sz w:val="22"/>
          <w:szCs w:val="22"/>
        </w:rPr>
        <w:br/>
      </w:r>
      <w:r w:rsidRPr="00D30A7F">
        <w:rPr>
          <w:sz w:val="22"/>
          <w:szCs w:val="22"/>
        </w:rPr>
        <w:br/>
        <w:t>Cena brutto: ………………………</w:t>
      </w:r>
      <w:r w:rsidRPr="00D30A7F">
        <w:rPr>
          <w:sz w:val="22"/>
          <w:szCs w:val="22"/>
        </w:rPr>
        <w:br/>
        <w:t>(słownie: ..............................................................................................……………………......)</w:t>
      </w:r>
    </w:p>
    <w:p w14:paraId="29C76839" w14:textId="77777777" w:rsidR="0098440E" w:rsidRPr="00DF7631" w:rsidRDefault="0098440E" w:rsidP="007E5DCB">
      <w:pPr>
        <w:numPr>
          <w:ilvl w:val="0"/>
          <w:numId w:val="19"/>
        </w:numPr>
        <w:tabs>
          <w:tab w:val="num" w:pos="-2550"/>
        </w:tabs>
        <w:ind w:left="284" w:hanging="284"/>
        <w:jc w:val="both"/>
        <w:rPr>
          <w:sz w:val="22"/>
          <w:szCs w:val="22"/>
        </w:rPr>
      </w:pPr>
      <w:r w:rsidRPr="00DF7631">
        <w:rPr>
          <w:sz w:val="22"/>
          <w:szCs w:val="22"/>
        </w:rPr>
        <w:t>Udzielamy gwarancji na bezusterkowe działanie oddanego do eksploatacji przedmiotu zamówienia na okres ..............</w:t>
      </w:r>
      <w:r w:rsidRPr="00DF7631">
        <w:rPr>
          <w:rStyle w:val="Odwoanieprzypisudolnego"/>
          <w:sz w:val="22"/>
          <w:szCs w:val="22"/>
        </w:rPr>
        <w:footnoteReference w:id="1"/>
      </w:r>
      <w:r w:rsidR="008759DD">
        <w:rPr>
          <w:sz w:val="22"/>
          <w:szCs w:val="22"/>
        </w:rPr>
        <w:t>miesięcy zgodnie z Kartą Gwarancyjną (załącznik nr 4)</w:t>
      </w:r>
    </w:p>
    <w:p w14:paraId="61F60EF3" w14:textId="77777777" w:rsidR="00DF7631" w:rsidRPr="00DF7631" w:rsidRDefault="0098440E" w:rsidP="007E5DCB">
      <w:pPr>
        <w:numPr>
          <w:ilvl w:val="0"/>
          <w:numId w:val="19"/>
        </w:numPr>
        <w:tabs>
          <w:tab w:val="num" w:pos="-2550"/>
        </w:tabs>
        <w:ind w:left="284" w:hanging="284"/>
        <w:jc w:val="both"/>
        <w:rPr>
          <w:sz w:val="22"/>
          <w:szCs w:val="22"/>
        </w:rPr>
      </w:pPr>
      <w:r w:rsidRPr="00DF7631">
        <w:rPr>
          <w:sz w:val="22"/>
          <w:szCs w:val="22"/>
        </w:rPr>
        <w:t>Termin płatności faktur 30 dni.</w:t>
      </w:r>
    </w:p>
    <w:p w14:paraId="37A85B9E" w14:textId="77777777" w:rsidR="00C07148" w:rsidRPr="00A44732" w:rsidRDefault="00DF7631" w:rsidP="007E5DCB">
      <w:pPr>
        <w:pStyle w:val="Tekstpodstawowywcity2"/>
        <w:numPr>
          <w:ilvl w:val="0"/>
          <w:numId w:val="19"/>
        </w:numPr>
        <w:spacing w:before="120" w:after="120" w:line="240" w:lineRule="auto"/>
        <w:jc w:val="both"/>
        <w:rPr>
          <w:sz w:val="22"/>
          <w:szCs w:val="22"/>
        </w:rPr>
      </w:pPr>
      <w:r w:rsidRPr="00A44732">
        <w:rPr>
          <w:sz w:val="22"/>
          <w:szCs w:val="22"/>
        </w:rPr>
        <w:t xml:space="preserve">Przekazanie </w:t>
      </w:r>
      <w:r w:rsidRPr="00A44732">
        <w:rPr>
          <w:b/>
          <w:i/>
          <w:sz w:val="22"/>
          <w:szCs w:val="22"/>
        </w:rPr>
        <w:t>Wykonawcy</w:t>
      </w:r>
      <w:r w:rsidRPr="00A44732">
        <w:rPr>
          <w:sz w:val="22"/>
          <w:szCs w:val="22"/>
        </w:rPr>
        <w:t xml:space="preserve"> placu budowy przez </w:t>
      </w:r>
      <w:r w:rsidRPr="00A44732">
        <w:rPr>
          <w:b/>
          <w:i/>
          <w:sz w:val="22"/>
          <w:szCs w:val="22"/>
        </w:rPr>
        <w:t>Zamawiającego</w:t>
      </w:r>
    </w:p>
    <w:p w14:paraId="50CF7FFC" w14:textId="465A006F" w:rsidR="00DF7631" w:rsidRPr="00425E3C" w:rsidRDefault="00DF7631" w:rsidP="007E5DCB">
      <w:pPr>
        <w:pStyle w:val="Tekstpodstawowywcity2"/>
        <w:spacing w:before="120" w:after="120" w:line="240" w:lineRule="auto"/>
        <w:ind w:firstLine="0"/>
        <w:jc w:val="both"/>
        <w:rPr>
          <w:sz w:val="22"/>
          <w:szCs w:val="22"/>
        </w:rPr>
      </w:pPr>
      <w:r w:rsidRPr="00A44732">
        <w:rPr>
          <w:sz w:val="22"/>
          <w:szCs w:val="22"/>
        </w:rPr>
        <w:t>Ostateczny termin prze</w:t>
      </w:r>
      <w:r w:rsidR="00FF65C2" w:rsidRPr="00A44732">
        <w:rPr>
          <w:sz w:val="22"/>
          <w:szCs w:val="22"/>
        </w:rPr>
        <w:t>kaz</w:t>
      </w:r>
      <w:r w:rsidR="008F7E35">
        <w:rPr>
          <w:sz w:val="22"/>
          <w:szCs w:val="22"/>
        </w:rPr>
        <w:t xml:space="preserve">ania placu budowy – </w:t>
      </w:r>
      <w:r w:rsidR="008F7E35" w:rsidRPr="00425E3C">
        <w:rPr>
          <w:sz w:val="22"/>
          <w:szCs w:val="22"/>
        </w:rPr>
        <w:t>do 1</w:t>
      </w:r>
      <w:r w:rsidR="00425E3C" w:rsidRPr="00425E3C">
        <w:rPr>
          <w:sz w:val="22"/>
          <w:szCs w:val="22"/>
        </w:rPr>
        <w:t>5</w:t>
      </w:r>
      <w:r w:rsidR="008F7E35" w:rsidRPr="00425E3C">
        <w:rPr>
          <w:sz w:val="22"/>
          <w:szCs w:val="22"/>
        </w:rPr>
        <w:t xml:space="preserve"> </w:t>
      </w:r>
      <w:r w:rsidR="00DB23AC" w:rsidRPr="00425E3C">
        <w:rPr>
          <w:sz w:val="22"/>
          <w:szCs w:val="22"/>
        </w:rPr>
        <w:t>maja</w:t>
      </w:r>
      <w:r w:rsidRPr="00425E3C">
        <w:rPr>
          <w:sz w:val="22"/>
          <w:szCs w:val="22"/>
        </w:rPr>
        <w:t xml:space="preserve"> 20</w:t>
      </w:r>
      <w:r w:rsidR="00DB23AC" w:rsidRPr="00425E3C">
        <w:rPr>
          <w:sz w:val="22"/>
          <w:szCs w:val="22"/>
        </w:rPr>
        <w:t>2</w:t>
      </w:r>
      <w:r w:rsidR="00425E3C">
        <w:rPr>
          <w:sz w:val="22"/>
          <w:szCs w:val="22"/>
        </w:rPr>
        <w:t>4</w:t>
      </w:r>
      <w:r w:rsidRPr="00425E3C">
        <w:rPr>
          <w:sz w:val="22"/>
          <w:szCs w:val="22"/>
        </w:rPr>
        <w:t xml:space="preserve"> roku.</w:t>
      </w:r>
    </w:p>
    <w:p w14:paraId="436DBA3E" w14:textId="0B3F195B" w:rsidR="00DF7631" w:rsidRPr="00DF7631" w:rsidRDefault="00DF7631" w:rsidP="007E5DCB">
      <w:pPr>
        <w:pStyle w:val="Tekstpodstawowywcity2"/>
        <w:numPr>
          <w:ilvl w:val="0"/>
          <w:numId w:val="19"/>
        </w:numPr>
        <w:spacing w:before="120" w:after="120" w:line="240" w:lineRule="auto"/>
        <w:jc w:val="both"/>
        <w:rPr>
          <w:sz w:val="22"/>
          <w:szCs w:val="22"/>
        </w:rPr>
      </w:pPr>
      <w:r w:rsidRPr="00DF7631">
        <w:rPr>
          <w:sz w:val="22"/>
          <w:szCs w:val="22"/>
        </w:rPr>
        <w:t>Dos</w:t>
      </w:r>
      <w:r w:rsidR="009C3B09">
        <w:rPr>
          <w:sz w:val="22"/>
          <w:szCs w:val="22"/>
        </w:rPr>
        <w:t>tawa urządzeń, montaż, rozruch</w:t>
      </w:r>
      <w:r w:rsidRPr="00DF7631">
        <w:rPr>
          <w:sz w:val="22"/>
          <w:szCs w:val="22"/>
        </w:rPr>
        <w:t>, dokumentacja powykonawcza, szkolenia, dokumentacja eksploatacyjna</w:t>
      </w:r>
      <w:r w:rsidR="009C3B09">
        <w:rPr>
          <w:sz w:val="22"/>
          <w:szCs w:val="22"/>
        </w:rPr>
        <w:t xml:space="preserve"> i </w:t>
      </w:r>
      <w:proofErr w:type="spellStart"/>
      <w:r w:rsidR="009C3B09">
        <w:rPr>
          <w:sz w:val="22"/>
          <w:szCs w:val="22"/>
        </w:rPr>
        <w:t>techniczno</w:t>
      </w:r>
      <w:proofErr w:type="spellEnd"/>
      <w:r w:rsidR="009C3B09">
        <w:rPr>
          <w:sz w:val="22"/>
          <w:szCs w:val="22"/>
        </w:rPr>
        <w:t xml:space="preserve"> - ruchowa</w:t>
      </w:r>
      <w:r w:rsidRPr="00DF7631">
        <w:rPr>
          <w:sz w:val="22"/>
          <w:szCs w:val="22"/>
        </w:rPr>
        <w:t xml:space="preserve">, przekazanie przedmiotu umowy do eksploatacji </w:t>
      </w:r>
      <w:r w:rsidRPr="00DF7631">
        <w:rPr>
          <w:b/>
          <w:i/>
          <w:sz w:val="22"/>
          <w:szCs w:val="22"/>
        </w:rPr>
        <w:t>Wykonawca</w:t>
      </w:r>
      <w:r w:rsidR="008F7E35">
        <w:rPr>
          <w:sz w:val="22"/>
          <w:szCs w:val="22"/>
        </w:rPr>
        <w:t xml:space="preserve"> zreali</w:t>
      </w:r>
      <w:r w:rsidR="000A557B">
        <w:rPr>
          <w:sz w:val="22"/>
          <w:szCs w:val="22"/>
        </w:rPr>
        <w:t xml:space="preserve">zuje– do </w:t>
      </w:r>
      <w:r w:rsidR="00653F47">
        <w:rPr>
          <w:sz w:val="22"/>
          <w:szCs w:val="22"/>
        </w:rPr>
        <w:t>15</w:t>
      </w:r>
      <w:r w:rsidR="00A3567B">
        <w:rPr>
          <w:sz w:val="22"/>
          <w:szCs w:val="22"/>
        </w:rPr>
        <w:t xml:space="preserve"> września 202</w:t>
      </w:r>
      <w:r w:rsidR="00425E3C">
        <w:rPr>
          <w:sz w:val="22"/>
          <w:szCs w:val="22"/>
        </w:rPr>
        <w:t>4</w:t>
      </w:r>
      <w:r w:rsidRPr="00DF7631">
        <w:rPr>
          <w:sz w:val="22"/>
          <w:szCs w:val="22"/>
        </w:rPr>
        <w:t xml:space="preserve"> roku.</w:t>
      </w:r>
    </w:p>
    <w:p w14:paraId="638EB23D" w14:textId="77777777" w:rsidR="008D3279" w:rsidRPr="008D3279" w:rsidRDefault="00DF7631" w:rsidP="008D3279">
      <w:pPr>
        <w:pStyle w:val="Tekstpodstawowywcity2"/>
        <w:numPr>
          <w:ilvl w:val="0"/>
          <w:numId w:val="19"/>
        </w:numPr>
        <w:spacing w:before="120" w:after="120" w:line="240" w:lineRule="auto"/>
        <w:jc w:val="both"/>
        <w:rPr>
          <w:sz w:val="22"/>
          <w:szCs w:val="22"/>
        </w:rPr>
      </w:pPr>
      <w:r w:rsidRPr="00DF7631">
        <w:rPr>
          <w:sz w:val="22"/>
          <w:szCs w:val="22"/>
        </w:rPr>
        <w:t>Prace prowadzone będą zgodnie z</w:t>
      </w:r>
      <w:r w:rsidR="009C5C9F">
        <w:rPr>
          <w:sz w:val="22"/>
          <w:szCs w:val="22"/>
        </w:rPr>
        <w:t xml:space="preserve"> obustronnie uzgodnionym</w:t>
      </w:r>
      <w:r w:rsidRPr="00DF7631">
        <w:rPr>
          <w:sz w:val="22"/>
          <w:szCs w:val="22"/>
        </w:rPr>
        <w:t xml:space="preserve"> harmonogramem rze</w:t>
      </w:r>
      <w:r w:rsidR="00FF65C2">
        <w:rPr>
          <w:sz w:val="22"/>
          <w:szCs w:val="22"/>
        </w:rPr>
        <w:t>czowo-finansowym</w:t>
      </w:r>
      <w:r w:rsidRPr="00DF7631">
        <w:rPr>
          <w:sz w:val="22"/>
          <w:szCs w:val="22"/>
        </w:rPr>
        <w:t>.</w:t>
      </w:r>
    </w:p>
    <w:p w14:paraId="7458C691" w14:textId="42327CC9" w:rsidR="0098440E" w:rsidRDefault="007E5DCB" w:rsidP="007E5DCB">
      <w:pPr>
        <w:numPr>
          <w:ilvl w:val="0"/>
          <w:numId w:val="19"/>
        </w:numPr>
        <w:tabs>
          <w:tab w:val="num" w:pos="-2550"/>
        </w:tabs>
        <w:ind w:left="284" w:hanging="284"/>
        <w:jc w:val="both"/>
        <w:rPr>
          <w:rStyle w:val="FontStyle73"/>
          <w:szCs w:val="22"/>
        </w:rPr>
      </w:pPr>
      <w:r>
        <w:rPr>
          <w:sz w:val="22"/>
          <w:szCs w:val="22"/>
        </w:rPr>
        <w:t>Wykaz robót równoważnych</w:t>
      </w:r>
      <w:r w:rsidR="0098440E" w:rsidRPr="00DF7631">
        <w:rPr>
          <w:sz w:val="22"/>
          <w:szCs w:val="22"/>
        </w:rPr>
        <w:t xml:space="preserve"> </w:t>
      </w:r>
      <w:r>
        <w:rPr>
          <w:rStyle w:val="FontStyle73"/>
          <w:szCs w:val="22"/>
        </w:rPr>
        <w:t xml:space="preserve">tj. zbliżonych, co do parametrów technicznych i funkcjonalnych </w:t>
      </w:r>
      <w:r>
        <w:rPr>
          <w:rStyle w:val="FontStyle73"/>
          <w:szCs w:val="22"/>
        </w:rPr>
        <w:br/>
        <w:t>z przedmiotem</w:t>
      </w:r>
      <w:r w:rsidR="00FF65C2">
        <w:rPr>
          <w:rStyle w:val="FontStyle73"/>
          <w:szCs w:val="22"/>
        </w:rPr>
        <w:t xml:space="preserve"> zamówienia podanym w </w:t>
      </w:r>
      <w:r w:rsidR="0098440E" w:rsidRPr="00DF7631">
        <w:rPr>
          <w:rStyle w:val="FontStyle73"/>
          <w:szCs w:val="22"/>
        </w:rPr>
        <w:t>SWZ</w:t>
      </w:r>
      <w:r w:rsidR="00CE6B18">
        <w:rPr>
          <w:rStyle w:val="FontStyle73"/>
          <w:szCs w:val="22"/>
        </w:rPr>
        <w:t xml:space="preserve">, potwierdzających spełnienie warunków udziału </w:t>
      </w:r>
      <w:r w:rsidR="008D3279">
        <w:rPr>
          <w:rStyle w:val="FontStyle73"/>
          <w:szCs w:val="22"/>
        </w:rPr>
        <w:br/>
      </w:r>
      <w:r w:rsidR="00CE6B18">
        <w:rPr>
          <w:rStyle w:val="FontStyle73"/>
          <w:szCs w:val="22"/>
        </w:rPr>
        <w:t>w postępowaniu.</w:t>
      </w:r>
      <w:r w:rsidR="0098440E" w:rsidRPr="00DF7631">
        <w:rPr>
          <w:rStyle w:val="FontStyle73"/>
          <w:szCs w:val="22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1701"/>
        <w:gridCol w:w="1985"/>
      </w:tblGrid>
      <w:tr w:rsidR="0098440E" w:rsidRPr="00E6400F" w14:paraId="0F4F5E01" w14:textId="77777777" w:rsidTr="008D2C0A">
        <w:trPr>
          <w:cantSplit/>
          <w:trHeight w:val="50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6A4E9" w14:textId="77777777" w:rsidR="0098440E" w:rsidRPr="00B51FB5" w:rsidRDefault="0098440E" w:rsidP="007E5DCB">
            <w:pPr>
              <w:pStyle w:val="Nagwek2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B51FB5">
              <w:rPr>
                <w:rFonts w:ascii="Arial" w:hAnsi="Arial" w:cs="Arial"/>
                <w:i w:val="0"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1386A" w14:textId="77777777" w:rsidR="0098440E" w:rsidRPr="00B51FB5" w:rsidRDefault="0098440E" w:rsidP="007E5DCB">
            <w:pPr>
              <w:pStyle w:val="Nagwek2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B51FB5">
              <w:rPr>
                <w:rFonts w:ascii="Arial" w:hAnsi="Arial" w:cs="Arial"/>
                <w:i w:val="0"/>
                <w:sz w:val="20"/>
                <w:szCs w:val="20"/>
              </w:rPr>
              <w:t>Rodzaj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E1613" w14:textId="77777777" w:rsidR="0098440E" w:rsidRPr="00E6400F" w:rsidRDefault="0098440E" w:rsidP="007E5DC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6400F">
              <w:rPr>
                <w:rFonts w:ascii="Arial" w:hAnsi="Arial" w:cs="Arial"/>
                <w:b/>
              </w:rPr>
              <w:t>Wartość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18908" w14:textId="77777777" w:rsidR="0098440E" w:rsidRPr="00E6400F" w:rsidRDefault="0098440E" w:rsidP="007E5DC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6400F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BF3D" w14:textId="77777777" w:rsidR="0098440E" w:rsidRPr="00E6400F" w:rsidRDefault="0098440E" w:rsidP="007E5DCB">
            <w:pPr>
              <w:jc w:val="both"/>
              <w:rPr>
                <w:rFonts w:ascii="Arial" w:hAnsi="Arial" w:cs="Arial"/>
                <w:b/>
              </w:rPr>
            </w:pPr>
            <w:r w:rsidRPr="00E6400F">
              <w:rPr>
                <w:rFonts w:ascii="Arial" w:hAnsi="Arial" w:cs="Arial"/>
                <w:b/>
              </w:rPr>
              <w:t>Miejsce wykonania</w:t>
            </w:r>
          </w:p>
        </w:tc>
      </w:tr>
      <w:tr w:rsidR="0098440E" w:rsidRPr="00E6400F" w14:paraId="5671CB45" w14:textId="77777777" w:rsidTr="008D3279">
        <w:trPr>
          <w:cantSplit/>
          <w:trHeight w:val="543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D613D8" w14:textId="77777777" w:rsidR="0098440E" w:rsidRPr="00E6400F" w:rsidRDefault="0098440E" w:rsidP="007E5DCB">
            <w:pPr>
              <w:snapToGrid w:val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C42A40" w14:textId="77777777" w:rsidR="0098440E" w:rsidRPr="00E6400F" w:rsidRDefault="0098440E" w:rsidP="007E5DCB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959891" w14:textId="77777777" w:rsidR="0098440E" w:rsidRPr="00E6400F" w:rsidRDefault="0098440E" w:rsidP="007E5DCB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0AB8CF" w14:textId="77777777" w:rsidR="0098440E" w:rsidRPr="00E6400F" w:rsidRDefault="0098440E" w:rsidP="007E5DCB">
            <w:pPr>
              <w:snapToGrid w:val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0B7A3" w14:textId="77777777" w:rsidR="0098440E" w:rsidRPr="00E6400F" w:rsidRDefault="0098440E" w:rsidP="007E5DCB">
            <w:pPr>
              <w:snapToGrid w:val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15290C" w:rsidRPr="00E6400F" w14:paraId="26D8AE9D" w14:textId="77777777" w:rsidTr="00CE6B18">
        <w:trPr>
          <w:cantSplit/>
          <w:trHeight w:val="89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FF4D9" w14:textId="77777777" w:rsidR="0015290C" w:rsidRPr="00E6400F" w:rsidRDefault="0015290C" w:rsidP="000F3D57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B1206B" w14:textId="77777777" w:rsidR="0015290C" w:rsidRPr="00E6400F" w:rsidRDefault="0015290C" w:rsidP="000F3D57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57ED1" w14:textId="77777777" w:rsidR="0015290C" w:rsidRPr="00E6400F" w:rsidRDefault="0015290C" w:rsidP="000F3D57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ED884" w14:textId="77777777" w:rsidR="0015290C" w:rsidRPr="00E6400F" w:rsidRDefault="0015290C" w:rsidP="000F3D57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0976" w14:textId="77777777" w:rsidR="0015290C" w:rsidRPr="00E6400F" w:rsidRDefault="0015290C" w:rsidP="000F3D57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</w:tbl>
    <w:p w14:paraId="43980E56" w14:textId="77777777" w:rsidR="00425E3C" w:rsidRDefault="00425E3C" w:rsidP="00425E3C">
      <w:pPr>
        <w:ind w:firstLine="0"/>
        <w:rPr>
          <w:sz w:val="22"/>
          <w:szCs w:val="22"/>
        </w:rPr>
      </w:pPr>
    </w:p>
    <w:p w14:paraId="61AF8018" w14:textId="172D6568" w:rsidR="0098440E" w:rsidRPr="00D30A7F" w:rsidRDefault="00DA736E" w:rsidP="00AE4C7C">
      <w:pPr>
        <w:numPr>
          <w:ilvl w:val="0"/>
          <w:numId w:val="19"/>
        </w:numPr>
        <w:tabs>
          <w:tab w:val="num" w:pos="-255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Proponowany h</w:t>
      </w:r>
      <w:r w:rsidR="0098440E" w:rsidRPr="00D30A7F">
        <w:rPr>
          <w:sz w:val="22"/>
          <w:szCs w:val="22"/>
        </w:rPr>
        <w:t>armonogram rzeczowo-finansowy prac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36"/>
        <w:gridCol w:w="2268"/>
        <w:gridCol w:w="2268"/>
      </w:tblGrid>
      <w:tr w:rsidR="0098440E" w:rsidRPr="00E6400F" w14:paraId="3287AED3" w14:textId="77777777">
        <w:trPr>
          <w:trHeight w:hRule="exact"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85D" w14:textId="77777777" w:rsidR="0098440E" w:rsidRPr="00E6400F" w:rsidRDefault="0098440E" w:rsidP="00755900">
            <w:pPr>
              <w:widowControl w:val="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400F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A3FD" w14:textId="77777777" w:rsidR="0098440E" w:rsidRPr="00E6400F" w:rsidRDefault="0098440E" w:rsidP="00755900">
            <w:pPr>
              <w:widowControl w:val="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400F">
              <w:rPr>
                <w:rFonts w:ascii="Arial" w:hAnsi="Arial" w:cs="Arial"/>
                <w:b/>
                <w:color w:val="000000"/>
              </w:rPr>
              <w:t>Specyfikacja robót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F055" w14:textId="77777777" w:rsidR="0098440E" w:rsidRPr="00E6400F" w:rsidRDefault="0098440E" w:rsidP="00755900">
            <w:pPr>
              <w:widowControl w:val="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400F">
              <w:rPr>
                <w:rFonts w:ascii="Arial" w:hAnsi="Arial" w:cs="Arial"/>
                <w:b/>
                <w:color w:val="000000"/>
              </w:rPr>
              <w:t>Termin wykonania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DB65" w14:textId="77777777" w:rsidR="0098440E" w:rsidRPr="00E6400F" w:rsidRDefault="0098440E" w:rsidP="00755900">
            <w:pPr>
              <w:widowControl w:val="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400F">
              <w:rPr>
                <w:rFonts w:ascii="Arial" w:hAnsi="Arial" w:cs="Arial"/>
                <w:b/>
                <w:color w:val="000000"/>
              </w:rPr>
              <w:t>Wartość robót</w:t>
            </w:r>
          </w:p>
        </w:tc>
      </w:tr>
      <w:tr w:rsidR="0098440E" w:rsidRPr="00E6400F" w14:paraId="4F26C995" w14:textId="77777777">
        <w:trPr>
          <w:trHeight w:hRule="exact"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9551" w14:textId="77777777" w:rsidR="0098440E" w:rsidRPr="00E6400F" w:rsidRDefault="0098440E" w:rsidP="00755900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14E6" w14:textId="77777777" w:rsidR="0098440E" w:rsidRPr="00E6400F" w:rsidRDefault="0098440E" w:rsidP="00755900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988B" w14:textId="77777777" w:rsidR="0098440E" w:rsidRPr="00E6400F" w:rsidRDefault="0098440E" w:rsidP="00755900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CFEF" w14:textId="77777777" w:rsidR="0098440E" w:rsidRPr="00E6400F" w:rsidRDefault="0098440E" w:rsidP="00755900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440E" w:rsidRPr="00E6400F" w14:paraId="379DF889" w14:textId="77777777">
        <w:trPr>
          <w:trHeight w:hRule="exact"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3717" w14:textId="77777777" w:rsidR="0098440E" w:rsidRPr="00E6400F" w:rsidRDefault="0098440E" w:rsidP="00755900">
            <w:pPr>
              <w:widowControl w:val="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3EA6" w14:textId="77777777" w:rsidR="0098440E" w:rsidRPr="00E6400F" w:rsidRDefault="0098440E" w:rsidP="00755900">
            <w:pPr>
              <w:widowControl w:val="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6993" w14:textId="77777777" w:rsidR="0098440E" w:rsidRPr="00E6400F" w:rsidRDefault="0098440E" w:rsidP="00755900">
            <w:pPr>
              <w:widowControl w:val="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598" w14:textId="77777777" w:rsidR="0098440E" w:rsidRPr="00E6400F" w:rsidRDefault="0098440E" w:rsidP="00755900">
            <w:pPr>
              <w:widowControl w:val="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8440E" w:rsidRPr="00E6400F" w14:paraId="20328032" w14:textId="77777777">
        <w:trPr>
          <w:trHeight w:hRule="exact"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8466" w14:textId="77777777" w:rsidR="0098440E" w:rsidRPr="00E6400F" w:rsidRDefault="0098440E" w:rsidP="00755900">
            <w:pPr>
              <w:widowControl w:val="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14B9" w14:textId="77777777" w:rsidR="0098440E" w:rsidRPr="00E6400F" w:rsidRDefault="0098440E" w:rsidP="00755900">
            <w:pPr>
              <w:widowControl w:val="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C49E" w14:textId="77777777" w:rsidR="0098440E" w:rsidRPr="00E6400F" w:rsidRDefault="0098440E" w:rsidP="00755900">
            <w:pPr>
              <w:widowControl w:val="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98D9" w14:textId="77777777" w:rsidR="0098440E" w:rsidRPr="00E6400F" w:rsidRDefault="0098440E" w:rsidP="00755900">
            <w:pPr>
              <w:widowControl w:val="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C6CBCF4" w14:textId="77777777" w:rsidR="008D2C0A" w:rsidRDefault="008D2C0A" w:rsidP="00602F66">
      <w:pPr>
        <w:spacing w:before="120" w:after="120"/>
        <w:ind w:firstLine="4760"/>
        <w:jc w:val="right"/>
        <w:rPr>
          <w:rFonts w:ascii="Arial" w:hAnsi="Arial" w:cs="Arial"/>
        </w:rPr>
      </w:pPr>
    </w:p>
    <w:p w14:paraId="0299BEBA" w14:textId="77777777" w:rsidR="0098440E" w:rsidRPr="00E6400F" w:rsidRDefault="0098440E" w:rsidP="00602F66">
      <w:pPr>
        <w:spacing w:before="120" w:after="120"/>
        <w:ind w:firstLine="4760"/>
        <w:jc w:val="right"/>
        <w:rPr>
          <w:rFonts w:ascii="Arial" w:hAnsi="Arial" w:cs="Arial"/>
        </w:rPr>
      </w:pPr>
      <w:r w:rsidRPr="00E6400F">
        <w:rPr>
          <w:rFonts w:ascii="Arial" w:hAnsi="Arial" w:cs="Arial"/>
        </w:rPr>
        <w:t>………………...........................................</w:t>
      </w:r>
    </w:p>
    <w:p w14:paraId="5F369021" w14:textId="77777777" w:rsidR="0098440E" w:rsidRPr="00E6400F" w:rsidRDefault="0098440E" w:rsidP="00602F66">
      <w:pPr>
        <w:spacing w:before="120" w:after="120"/>
        <w:ind w:firstLine="5103"/>
        <w:jc w:val="right"/>
        <w:rPr>
          <w:rFonts w:ascii="Arial" w:hAnsi="Arial" w:cs="Arial"/>
        </w:rPr>
      </w:pPr>
      <w:r w:rsidRPr="00E6400F">
        <w:rPr>
          <w:rFonts w:ascii="Arial" w:hAnsi="Arial" w:cs="Arial"/>
        </w:rPr>
        <w:t>podpis osób upoważnionych</w:t>
      </w:r>
      <w:r w:rsidRPr="00E6400F">
        <w:rPr>
          <w:rFonts w:ascii="Arial" w:hAnsi="Arial" w:cs="Arial"/>
        </w:rPr>
        <w:br/>
        <w:t>do reprezentowania firmy</w:t>
      </w:r>
    </w:p>
    <w:p w14:paraId="4B44226C" w14:textId="77777777" w:rsidR="0098440E" w:rsidRPr="00E6400F" w:rsidRDefault="0098440E" w:rsidP="00602F66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</w:rPr>
      </w:pPr>
      <w:r w:rsidRPr="00E6400F">
        <w:rPr>
          <w:rFonts w:ascii="Arial" w:hAnsi="Arial" w:cs="Arial"/>
        </w:rPr>
        <w:t>………………….., dnia ………………………</w:t>
      </w:r>
    </w:p>
    <w:p w14:paraId="2459DE3A" w14:textId="5BB483E0" w:rsidR="00CA047E" w:rsidRPr="00CA047E" w:rsidRDefault="00CA047E" w:rsidP="001163FC">
      <w:pPr>
        <w:pStyle w:val="Tekstpodstawowy"/>
        <w:spacing w:line="240" w:lineRule="auto"/>
        <w:ind w:left="0" w:firstLine="0"/>
        <w:rPr>
          <w:b/>
          <w:sz w:val="22"/>
          <w:szCs w:val="22"/>
        </w:rPr>
      </w:pPr>
    </w:p>
    <w:sectPr w:rsidR="00CA047E" w:rsidRPr="00CA047E" w:rsidSect="004267B2">
      <w:headerReference w:type="default" r:id="rId8"/>
      <w:footerReference w:type="default" r:id="rId9"/>
      <w:pgSz w:w="11906" w:h="16838" w:code="9"/>
      <w:pgMar w:top="678" w:right="426" w:bottom="426" w:left="989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5D17" w14:textId="77777777" w:rsidR="004267B2" w:rsidRDefault="004267B2">
      <w:r>
        <w:separator/>
      </w:r>
    </w:p>
  </w:endnote>
  <w:endnote w:type="continuationSeparator" w:id="0">
    <w:p w14:paraId="5DCA75AE" w14:textId="77777777" w:rsidR="004267B2" w:rsidRDefault="0042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B13C" w14:textId="77777777" w:rsidR="00C04100" w:rsidRDefault="00C04100" w:rsidP="00015F70">
    <w:pPr>
      <w:pStyle w:val="Stopka"/>
      <w:spacing w:before="0" w:after="0"/>
      <w:jc w:val="center"/>
      <w:rPr>
        <w:rFonts w:ascii="Arial" w:hAnsi="Arial" w:cs="Arial"/>
      </w:rPr>
    </w:pPr>
  </w:p>
  <w:p w14:paraId="18C612E1" w14:textId="77777777" w:rsidR="0098440E" w:rsidRPr="007247C6" w:rsidRDefault="0098440E" w:rsidP="00015F70">
    <w:pPr>
      <w:pStyle w:val="Stopka"/>
      <w:spacing w:before="0" w:after="0"/>
      <w:jc w:val="center"/>
    </w:pPr>
    <w:r w:rsidRPr="00B65943">
      <w:rPr>
        <w:rFonts w:ascii="Arial" w:hAnsi="Arial" w:cs="Arial"/>
      </w:rPr>
      <w:t xml:space="preserve">Strona </w:t>
    </w:r>
    <w:r w:rsidRPr="00B65943">
      <w:rPr>
        <w:rFonts w:ascii="Arial" w:hAnsi="Arial" w:cs="Arial"/>
      </w:rPr>
      <w:fldChar w:fldCharType="begin"/>
    </w:r>
    <w:r w:rsidRPr="00B65943">
      <w:rPr>
        <w:rFonts w:ascii="Arial" w:hAnsi="Arial" w:cs="Arial"/>
      </w:rPr>
      <w:instrText xml:space="preserve"> PAGE </w:instrText>
    </w:r>
    <w:r w:rsidRPr="00B65943">
      <w:rPr>
        <w:rFonts w:ascii="Arial" w:hAnsi="Arial" w:cs="Arial"/>
      </w:rPr>
      <w:fldChar w:fldCharType="separate"/>
    </w:r>
    <w:r w:rsidR="008C39C7">
      <w:rPr>
        <w:rFonts w:ascii="Arial" w:hAnsi="Arial" w:cs="Arial"/>
        <w:noProof/>
      </w:rPr>
      <w:t>1</w:t>
    </w:r>
    <w:r w:rsidRPr="00B65943">
      <w:rPr>
        <w:rFonts w:ascii="Arial" w:hAnsi="Arial" w:cs="Arial"/>
      </w:rPr>
      <w:fldChar w:fldCharType="end"/>
    </w:r>
    <w:r w:rsidRPr="00B65943">
      <w:rPr>
        <w:rFonts w:ascii="Arial" w:hAnsi="Arial" w:cs="Arial"/>
      </w:rPr>
      <w:t xml:space="preserve"> z </w:t>
    </w:r>
    <w:r w:rsidRPr="00B65943">
      <w:rPr>
        <w:rFonts w:ascii="Arial" w:hAnsi="Arial" w:cs="Arial"/>
      </w:rPr>
      <w:fldChar w:fldCharType="begin"/>
    </w:r>
    <w:r w:rsidRPr="00B65943">
      <w:rPr>
        <w:rFonts w:ascii="Arial" w:hAnsi="Arial" w:cs="Arial"/>
      </w:rPr>
      <w:instrText xml:space="preserve"> NUMPAGES </w:instrText>
    </w:r>
    <w:r w:rsidRPr="00B65943">
      <w:rPr>
        <w:rFonts w:ascii="Arial" w:hAnsi="Arial" w:cs="Arial"/>
      </w:rPr>
      <w:fldChar w:fldCharType="separate"/>
    </w:r>
    <w:r w:rsidR="008C39C7">
      <w:rPr>
        <w:rFonts w:ascii="Arial" w:hAnsi="Arial" w:cs="Arial"/>
        <w:noProof/>
      </w:rPr>
      <w:t>12</w:t>
    </w:r>
    <w:r w:rsidRPr="00B6594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F4AE" w14:textId="77777777" w:rsidR="004267B2" w:rsidRDefault="004267B2">
      <w:r>
        <w:separator/>
      </w:r>
    </w:p>
  </w:footnote>
  <w:footnote w:type="continuationSeparator" w:id="0">
    <w:p w14:paraId="254BDA1E" w14:textId="77777777" w:rsidR="004267B2" w:rsidRDefault="004267B2">
      <w:r>
        <w:continuationSeparator/>
      </w:r>
    </w:p>
  </w:footnote>
  <w:footnote w:id="1">
    <w:p w14:paraId="1DCE8153" w14:textId="77777777" w:rsidR="0098440E" w:rsidRPr="008D2C0A" w:rsidRDefault="0098440E" w:rsidP="00EE0A56">
      <w:pPr>
        <w:pStyle w:val="Tekstprzypisudolnego"/>
        <w:spacing w:before="100" w:beforeAutospacing="1" w:after="0"/>
        <w:ind w:left="0" w:firstLine="0"/>
        <w:rPr>
          <w:sz w:val="16"/>
          <w:szCs w:val="16"/>
        </w:rPr>
      </w:pPr>
      <w:r w:rsidRPr="008D2C0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C0A">
        <w:rPr>
          <w:rFonts w:ascii="Arial" w:hAnsi="Arial" w:cs="Arial"/>
          <w:sz w:val="16"/>
          <w:szCs w:val="16"/>
        </w:rPr>
        <w:t xml:space="preserve"> minimalna gwarancja wy</w:t>
      </w:r>
      <w:r w:rsidR="008759DD" w:rsidRPr="008D2C0A">
        <w:rPr>
          <w:rFonts w:ascii="Arial" w:hAnsi="Arial" w:cs="Arial"/>
          <w:sz w:val="16"/>
          <w:szCs w:val="16"/>
        </w:rPr>
        <w:t>magana przez zamawiającego to 24 miesiące</w:t>
      </w:r>
      <w:r w:rsidRPr="008D2C0A">
        <w:rPr>
          <w:rFonts w:ascii="Arial" w:hAnsi="Arial" w:cs="Arial"/>
          <w:sz w:val="16"/>
          <w:szCs w:val="16"/>
        </w:rPr>
        <w:t xml:space="preserve"> na bezusterkowe działanie oddanego do eksploatacji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EF65" w14:textId="77777777" w:rsidR="0098440E" w:rsidRPr="00E031E0" w:rsidRDefault="00000000" w:rsidP="003C4775">
    <w:pPr>
      <w:pStyle w:val="Nagwek"/>
      <w:tabs>
        <w:tab w:val="clear" w:pos="4536"/>
        <w:tab w:val="left" w:pos="2552"/>
        <w:tab w:val="left" w:pos="2694"/>
        <w:tab w:val="center" w:pos="3686"/>
        <w:tab w:val="left" w:pos="4678"/>
        <w:tab w:val="left" w:pos="5812"/>
        <w:tab w:val="left" w:pos="5954"/>
      </w:tabs>
      <w:spacing w:before="0" w:after="0"/>
      <w:jc w:val="center"/>
      <w:rPr>
        <w:rFonts w:ascii="Arial" w:hAnsi="Arial" w:cs="Arial"/>
        <w:i/>
      </w:rPr>
    </w:pPr>
    <w:r>
      <w:rPr>
        <w:noProof/>
        <w:sz w:val="24"/>
        <w:szCs w:val="24"/>
      </w:rPr>
      <w:object w:dxaOrig="1440" w:dyaOrig="1440" w14:anchorId="675E0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6.5pt;margin-top:-9.15pt;width:59pt;height:42.15pt;z-index:251657728;visibility:visible;mso-wrap-edited:f" fillcolor="window">
          <v:imagedata r:id="rId1" o:title=""/>
        </v:shape>
        <o:OLEObject Type="Embed" ProgID="Word.Picture.8" ShapeID="_x0000_s1025" DrawAspect="Content" ObjectID="_1772447776" r:id="rId2"/>
      </w:object>
    </w:r>
    <w:r w:rsidR="003C4775">
      <w:rPr>
        <w:rFonts w:ascii="Arial" w:hAnsi="Arial" w:cs="Arial"/>
        <w:i/>
      </w:rPr>
      <w:t xml:space="preserve">  </w:t>
    </w:r>
    <w:r w:rsidR="003C4775">
      <w:rPr>
        <w:rFonts w:ascii="Arial" w:hAnsi="Arial" w:cs="Arial"/>
        <w:i/>
      </w:rPr>
      <w:tab/>
      <w:t xml:space="preserve">                        </w:t>
    </w:r>
    <w:r w:rsidR="0098440E" w:rsidRPr="00E031E0">
      <w:rPr>
        <w:rFonts w:ascii="Arial" w:hAnsi="Arial" w:cs="Arial"/>
        <w:i/>
      </w:rPr>
      <w:t>Miejski Zakład Energetyki Cieplnej w Świdnicy Spółka z ograniczoną odpowiedzialnością</w:t>
    </w:r>
  </w:p>
  <w:p w14:paraId="1678AF9D" w14:textId="77777777" w:rsidR="0098440E" w:rsidRPr="00E031E0" w:rsidRDefault="0098440E" w:rsidP="006F070D">
    <w:pPr>
      <w:pStyle w:val="Nagwek"/>
      <w:spacing w:before="0" w:after="0"/>
      <w:jc w:val="center"/>
      <w:rPr>
        <w:rFonts w:ascii="Arial" w:hAnsi="Arial" w:cs="Arial"/>
        <w:i/>
      </w:rPr>
    </w:pPr>
    <w:r w:rsidRPr="00E031E0">
      <w:rPr>
        <w:rFonts w:ascii="Arial" w:hAnsi="Arial" w:cs="Arial"/>
        <w:i/>
      </w:rPr>
      <w:t>58-100 Świdnica, ul. Pogodna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3C00ACC"/>
    <w:multiLevelType w:val="hybridMultilevel"/>
    <w:tmpl w:val="CA663602"/>
    <w:lvl w:ilvl="0" w:tplc="12BCF260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84C82"/>
    <w:multiLevelType w:val="hybridMultilevel"/>
    <w:tmpl w:val="D2F0B6AA"/>
    <w:lvl w:ilvl="0" w:tplc="FD983AD2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1355E"/>
    <w:multiLevelType w:val="multilevel"/>
    <w:tmpl w:val="E4C62F0E"/>
    <w:lvl w:ilvl="0">
      <w:start w:val="3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14" w15:restartNumberingAfterBreak="0">
    <w:nsid w:val="113E3C97"/>
    <w:multiLevelType w:val="hybridMultilevel"/>
    <w:tmpl w:val="70A8790C"/>
    <w:lvl w:ilvl="0" w:tplc="046E71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9E887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color w:val="auto"/>
        <w:sz w:val="24"/>
      </w:rPr>
    </w:lvl>
    <w:lvl w:ilvl="4" w:tplc="2E4ECA6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  <w:color w:val="auto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117E4FA4"/>
    <w:multiLevelType w:val="hybridMultilevel"/>
    <w:tmpl w:val="29840182"/>
    <w:lvl w:ilvl="0" w:tplc="DBCE2F2E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1A349C9"/>
    <w:multiLevelType w:val="hybridMultilevel"/>
    <w:tmpl w:val="CB40E0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2993BB5"/>
    <w:multiLevelType w:val="hybridMultilevel"/>
    <w:tmpl w:val="EABE23B4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6E71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A116C"/>
    <w:multiLevelType w:val="multilevel"/>
    <w:tmpl w:val="173CA8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F6729E"/>
    <w:multiLevelType w:val="hybridMultilevel"/>
    <w:tmpl w:val="F780B35E"/>
    <w:lvl w:ilvl="0" w:tplc="A9189770">
      <w:start w:val="1"/>
      <w:numFmt w:val="upperRoman"/>
      <w:lvlText w:val="%1."/>
      <w:lvlJc w:val="left"/>
      <w:pPr>
        <w:tabs>
          <w:tab w:val="num" w:pos="890"/>
        </w:tabs>
        <w:ind w:left="89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  <w:rPr>
        <w:rFonts w:cs="Times New Roman"/>
      </w:rPr>
    </w:lvl>
  </w:abstractNum>
  <w:abstractNum w:abstractNumId="20" w15:restartNumberingAfterBreak="0">
    <w:nsid w:val="257D5549"/>
    <w:multiLevelType w:val="hybridMultilevel"/>
    <w:tmpl w:val="1D06BCE2"/>
    <w:lvl w:ilvl="0" w:tplc="083425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B48D5"/>
    <w:multiLevelType w:val="hybridMultilevel"/>
    <w:tmpl w:val="27402986"/>
    <w:lvl w:ilvl="0" w:tplc="6FF0A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24CB9"/>
    <w:multiLevelType w:val="hybridMultilevel"/>
    <w:tmpl w:val="11380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BA1B46"/>
    <w:multiLevelType w:val="hybridMultilevel"/>
    <w:tmpl w:val="2D627A42"/>
    <w:lvl w:ilvl="0" w:tplc="A1F847B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D5D00FD"/>
    <w:multiLevelType w:val="hybridMultilevel"/>
    <w:tmpl w:val="29B8FE10"/>
    <w:lvl w:ilvl="0" w:tplc="73307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F34164C"/>
    <w:multiLevelType w:val="hybridMultilevel"/>
    <w:tmpl w:val="F41C7B3C"/>
    <w:lvl w:ilvl="0" w:tplc="9DD47A9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72AC0C2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12B6D4A"/>
    <w:multiLevelType w:val="hybridMultilevel"/>
    <w:tmpl w:val="2D42B508"/>
    <w:lvl w:ilvl="0" w:tplc="2E4ECA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338E1350"/>
    <w:multiLevelType w:val="hybridMultilevel"/>
    <w:tmpl w:val="8CC04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6F634A3"/>
    <w:multiLevelType w:val="hybridMultilevel"/>
    <w:tmpl w:val="BB3A3B7E"/>
    <w:lvl w:ilvl="0" w:tplc="BD562C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AE51738"/>
    <w:multiLevelType w:val="hybridMultilevel"/>
    <w:tmpl w:val="DD0CCE8A"/>
    <w:lvl w:ilvl="0" w:tplc="0415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/>
      </w:rPr>
    </w:lvl>
    <w:lvl w:ilvl="1" w:tplc="2E4ECA64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  <w:rPr>
        <w:rFonts w:cs="Times New Roman"/>
      </w:rPr>
    </w:lvl>
  </w:abstractNum>
  <w:abstractNum w:abstractNumId="30" w15:restartNumberingAfterBreak="0">
    <w:nsid w:val="44A52928"/>
    <w:multiLevelType w:val="hybridMultilevel"/>
    <w:tmpl w:val="4E92C820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114EE"/>
    <w:multiLevelType w:val="hybridMultilevel"/>
    <w:tmpl w:val="5E4E62C6"/>
    <w:lvl w:ilvl="0" w:tplc="3C60B44C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C5625B"/>
    <w:multiLevelType w:val="hybridMultilevel"/>
    <w:tmpl w:val="001C964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167395"/>
    <w:multiLevelType w:val="hybridMultilevel"/>
    <w:tmpl w:val="3F7CD76E"/>
    <w:lvl w:ilvl="0" w:tplc="8FEA6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80A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9C0ECB"/>
    <w:multiLevelType w:val="hybridMultilevel"/>
    <w:tmpl w:val="52A02768"/>
    <w:lvl w:ilvl="0" w:tplc="9DD47A9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36" w15:restartNumberingAfterBreak="0">
    <w:nsid w:val="536872F2"/>
    <w:multiLevelType w:val="hybridMultilevel"/>
    <w:tmpl w:val="0F6E4DD0"/>
    <w:lvl w:ilvl="0" w:tplc="6FF0A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EC4F15"/>
    <w:multiLevelType w:val="hybridMultilevel"/>
    <w:tmpl w:val="B3321B6A"/>
    <w:lvl w:ilvl="0" w:tplc="D9A087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5933E5F"/>
    <w:multiLevelType w:val="hybridMultilevel"/>
    <w:tmpl w:val="0A4A2F5C"/>
    <w:lvl w:ilvl="0" w:tplc="0415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/>
      </w:rPr>
    </w:lvl>
    <w:lvl w:ilvl="1" w:tplc="0C9E8872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  <w:rPr>
        <w:rFonts w:cs="Times New Roman"/>
      </w:rPr>
    </w:lvl>
  </w:abstractNum>
  <w:abstractNum w:abstractNumId="39" w15:restartNumberingAfterBreak="0">
    <w:nsid w:val="56CA411F"/>
    <w:multiLevelType w:val="multilevel"/>
    <w:tmpl w:val="AA9C8DA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5AC34270"/>
    <w:multiLevelType w:val="hybridMultilevel"/>
    <w:tmpl w:val="9F8403F4"/>
    <w:lvl w:ilvl="0" w:tplc="16CCFF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Calibri" w:hAnsi="Calibri" w:hint="default"/>
      </w:rPr>
    </w:lvl>
    <w:lvl w:ilvl="1" w:tplc="3C60B44C">
      <w:start w:val="1"/>
      <w:numFmt w:val="upperRoman"/>
      <w:lvlText w:val="%2."/>
      <w:lvlJc w:val="left"/>
      <w:pPr>
        <w:tabs>
          <w:tab w:val="num" w:pos="2000"/>
        </w:tabs>
        <w:ind w:left="2000" w:hanging="920"/>
      </w:pPr>
      <w:rPr>
        <w:rFonts w:cs="Times New Roman" w:hint="default"/>
        <w:b/>
        <w:i w:val="0"/>
        <w:sz w:val="20"/>
        <w:szCs w:val="20"/>
      </w:rPr>
    </w:lvl>
    <w:lvl w:ilvl="2" w:tplc="81FAF7F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FBA1B3F"/>
    <w:multiLevelType w:val="hybridMultilevel"/>
    <w:tmpl w:val="0CE87968"/>
    <w:lvl w:ilvl="0" w:tplc="7D0C95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5064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F87D63"/>
    <w:multiLevelType w:val="hybridMultilevel"/>
    <w:tmpl w:val="1CB8065E"/>
    <w:lvl w:ilvl="0" w:tplc="8FEA6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F11F0"/>
    <w:multiLevelType w:val="hybridMultilevel"/>
    <w:tmpl w:val="1CCAC8DC"/>
    <w:lvl w:ilvl="0" w:tplc="083425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8B05FC"/>
    <w:multiLevelType w:val="hybridMultilevel"/>
    <w:tmpl w:val="D682E462"/>
    <w:lvl w:ilvl="0" w:tplc="1730D316">
      <w:start w:val="2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211A6AF0">
      <w:start w:val="4"/>
      <w:numFmt w:val="upperRoman"/>
      <w:lvlText w:val="%2&gt;"/>
      <w:lvlJc w:val="left"/>
      <w:pPr>
        <w:tabs>
          <w:tab w:val="num" w:pos="1610"/>
        </w:tabs>
        <w:ind w:left="16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5" w15:restartNumberingAfterBreak="0">
    <w:nsid w:val="768767A2"/>
    <w:multiLevelType w:val="multilevel"/>
    <w:tmpl w:val="DDF219E8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7774648C"/>
    <w:multiLevelType w:val="hybridMultilevel"/>
    <w:tmpl w:val="112E8E42"/>
    <w:lvl w:ilvl="0" w:tplc="0C9E887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sz w:val="24"/>
      </w:rPr>
    </w:lvl>
    <w:lvl w:ilvl="1" w:tplc="2E4ECA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496B0A"/>
    <w:multiLevelType w:val="hybridMultilevel"/>
    <w:tmpl w:val="4210D4AE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E54D4"/>
    <w:multiLevelType w:val="hybridMultilevel"/>
    <w:tmpl w:val="4B348622"/>
    <w:lvl w:ilvl="0" w:tplc="083425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37268"/>
    <w:multiLevelType w:val="multilevel"/>
    <w:tmpl w:val="122693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lowerLetter"/>
      <w:lvlText w:val="%3.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 w16cid:durableId="1792436031">
    <w:abstractNumId w:val="19"/>
  </w:num>
  <w:num w:numId="2" w16cid:durableId="110713663">
    <w:abstractNumId w:val="17"/>
  </w:num>
  <w:num w:numId="3" w16cid:durableId="896089489">
    <w:abstractNumId w:val="1"/>
  </w:num>
  <w:num w:numId="4" w16cid:durableId="1714034632">
    <w:abstractNumId w:val="25"/>
  </w:num>
  <w:num w:numId="5" w16cid:durableId="601761167">
    <w:abstractNumId w:val="35"/>
  </w:num>
  <w:num w:numId="6" w16cid:durableId="1257591888">
    <w:abstractNumId w:val="0"/>
  </w:num>
  <w:num w:numId="7" w16cid:durableId="1033917804">
    <w:abstractNumId w:val="3"/>
  </w:num>
  <w:num w:numId="8" w16cid:durableId="869024800">
    <w:abstractNumId w:val="47"/>
  </w:num>
  <w:num w:numId="9" w16cid:durableId="106585408">
    <w:abstractNumId w:val="23"/>
  </w:num>
  <w:num w:numId="10" w16cid:durableId="1017850931">
    <w:abstractNumId w:val="26"/>
  </w:num>
  <w:num w:numId="11" w16cid:durableId="491028379">
    <w:abstractNumId w:val="29"/>
  </w:num>
  <w:num w:numId="12" w16cid:durableId="881870829">
    <w:abstractNumId w:val="14"/>
  </w:num>
  <w:num w:numId="13" w16cid:durableId="1846431509">
    <w:abstractNumId w:val="46"/>
  </w:num>
  <w:num w:numId="14" w16cid:durableId="835728057">
    <w:abstractNumId w:val="38"/>
  </w:num>
  <w:num w:numId="15" w16cid:durableId="2009401109">
    <w:abstractNumId w:val="27"/>
  </w:num>
  <w:num w:numId="16" w16cid:durableId="1423260190">
    <w:abstractNumId w:val="37"/>
  </w:num>
  <w:num w:numId="17" w16cid:durableId="1917126960">
    <w:abstractNumId w:val="40"/>
  </w:num>
  <w:num w:numId="18" w16cid:durableId="163207198">
    <w:abstractNumId w:val="24"/>
  </w:num>
  <w:num w:numId="19" w16cid:durableId="1674914941">
    <w:abstractNumId w:val="16"/>
  </w:num>
  <w:num w:numId="20" w16cid:durableId="273832823">
    <w:abstractNumId w:val="31"/>
  </w:num>
  <w:num w:numId="21" w16cid:durableId="1668364021">
    <w:abstractNumId w:val="49"/>
  </w:num>
  <w:num w:numId="22" w16cid:durableId="456533791">
    <w:abstractNumId w:val="28"/>
  </w:num>
  <w:num w:numId="23" w16cid:durableId="426312415">
    <w:abstractNumId w:val="44"/>
  </w:num>
  <w:num w:numId="24" w16cid:durableId="1804805143">
    <w:abstractNumId w:val="33"/>
  </w:num>
  <w:num w:numId="25" w16cid:durableId="1390230891">
    <w:abstractNumId w:val="41"/>
  </w:num>
  <w:num w:numId="26" w16cid:durableId="349066241">
    <w:abstractNumId w:val="32"/>
  </w:num>
  <w:num w:numId="27" w16cid:durableId="956181613">
    <w:abstractNumId w:val="12"/>
  </w:num>
  <w:num w:numId="28" w16cid:durableId="1393894999">
    <w:abstractNumId w:val="11"/>
  </w:num>
  <w:num w:numId="29" w16cid:durableId="1459101535">
    <w:abstractNumId w:val="30"/>
  </w:num>
  <w:num w:numId="30" w16cid:durableId="100794955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8063752">
    <w:abstractNumId w:val="34"/>
  </w:num>
  <w:num w:numId="32" w16cid:durableId="130295702">
    <w:abstractNumId w:val="18"/>
  </w:num>
  <w:num w:numId="33" w16cid:durableId="432093978">
    <w:abstractNumId w:val="13"/>
  </w:num>
  <w:num w:numId="34" w16cid:durableId="752897570">
    <w:abstractNumId w:val="39"/>
  </w:num>
  <w:num w:numId="35" w16cid:durableId="604574694">
    <w:abstractNumId w:val="45"/>
  </w:num>
  <w:num w:numId="36" w16cid:durableId="760372807">
    <w:abstractNumId w:val="48"/>
  </w:num>
  <w:num w:numId="37" w16cid:durableId="46733633">
    <w:abstractNumId w:val="20"/>
  </w:num>
  <w:num w:numId="38" w16cid:durableId="1439985509">
    <w:abstractNumId w:val="43"/>
  </w:num>
  <w:num w:numId="39" w16cid:durableId="815296138">
    <w:abstractNumId w:val="42"/>
  </w:num>
  <w:num w:numId="40" w16cid:durableId="1137336151">
    <w:abstractNumId w:val="22"/>
  </w:num>
  <w:num w:numId="41" w16cid:durableId="1296445845">
    <w:abstractNumId w:val="36"/>
  </w:num>
  <w:num w:numId="42" w16cid:durableId="1052462478">
    <w:abstractNumId w:val="21"/>
  </w:num>
  <w:num w:numId="43" w16cid:durableId="1499420915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0C"/>
    <w:rsid w:val="000012EF"/>
    <w:rsid w:val="00003BB5"/>
    <w:rsid w:val="000041CD"/>
    <w:rsid w:val="00013B6A"/>
    <w:rsid w:val="00015F70"/>
    <w:rsid w:val="00016852"/>
    <w:rsid w:val="00017D91"/>
    <w:rsid w:val="00020E33"/>
    <w:rsid w:val="000216F7"/>
    <w:rsid w:val="00024804"/>
    <w:rsid w:val="00026EE9"/>
    <w:rsid w:val="0002701C"/>
    <w:rsid w:val="00027FD5"/>
    <w:rsid w:val="00030120"/>
    <w:rsid w:val="00030A26"/>
    <w:rsid w:val="00035005"/>
    <w:rsid w:val="000357DE"/>
    <w:rsid w:val="00036A05"/>
    <w:rsid w:val="00043488"/>
    <w:rsid w:val="000470EE"/>
    <w:rsid w:val="00047C93"/>
    <w:rsid w:val="000559D8"/>
    <w:rsid w:val="00060E95"/>
    <w:rsid w:val="00064AEE"/>
    <w:rsid w:val="00065305"/>
    <w:rsid w:val="00066CD7"/>
    <w:rsid w:val="00067305"/>
    <w:rsid w:val="00072E01"/>
    <w:rsid w:val="00072E40"/>
    <w:rsid w:val="00072F27"/>
    <w:rsid w:val="00073154"/>
    <w:rsid w:val="00077B70"/>
    <w:rsid w:val="00081E79"/>
    <w:rsid w:val="000829D7"/>
    <w:rsid w:val="00084597"/>
    <w:rsid w:val="0008581A"/>
    <w:rsid w:val="00091DD9"/>
    <w:rsid w:val="000948A2"/>
    <w:rsid w:val="0009593E"/>
    <w:rsid w:val="000966F8"/>
    <w:rsid w:val="00096A8D"/>
    <w:rsid w:val="00097F9B"/>
    <w:rsid w:val="000A335B"/>
    <w:rsid w:val="000A557B"/>
    <w:rsid w:val="000A66F3"/>
    <w:rsid w:val="000B2486"/>
    <w:rsid w:val="000B29B0"/>
    <w:rsid w:val="000B4582"/>
    <w:rsid w:val="000B4E4D"/>
    <w:rsid w:val="000B4F67"/>
    <w:rsid w:val="000B5287"/>
    <w:rsid w:val="000B5D4C"/>
    <w:rsid w:val="000B7011"/>
    <w:rsid w:val="000C49C8"/>
    <w:rsid w:val="000C675D"/>
    <w:rsid w:val="000D17E6"/>
    <w:rsid w:val="000D448B"/>
    <w:rsid w:val="000D5AD5"/>
    <w:rsid w:val="000D5D63"/>
    <w:rsid w:val="000D68D4"/>
    <w:rsid w:val="000D7369"/>
    <w:rsid w:val="000E08E2"/>
    <w:rsid w:val="000E20CE"/>
    <w:rsid w:val="000E3DB7"/>
    <w:rsid w:val="000E5922"/>
    <w:rsid w:val="000E77AB"/>
    <w:rsid w:val="000F0AEC"/>
    <w:rsid w:val="000F27B2"/>
    <w:rsid w:val="000F3D57"/>
    <w:rsid w:val="000F63A9"/>
    <w:rsid w:val="000F72C1"/>
    <w:rsid w:val="001017DF"/>
    <w:rsid w:val="001045AA"/>
    <w:rsid w:val="00105B4E"/>
    <w:rsid w:val="0011450E"/>
    <w:rsid w:val="00115A94"/>
    <w:rsid w:val="00115AD0"/>
    <w:rsid w:val="001163FC"/>
    <w:rsid w:val="001202C2"/>
    <w:rsid w:val="00124352"/>
    <w:rsid w:val="00124F09"/>
    <w:rsid w:val="00130E5E"/>
    <w:rsid w:val="0013286B"/>
    <w:rsid w:val="001330D7"/>
    <w:rsid w:val="001332B1"/>
    <w:rsid w:val="0013408B"/>
    <w:rsid w:val="001361EB"/>
    <w:rsid w:val="0014012F"/>
    <w:rsid w:val="00143127"/>
    <w:rsid w:val="001435FC"/>
    <w:rsid w:val="001440C9"/>
    <w:rsid w:val="00144CA3"/>
    <w:rsid w:val="001503C6"/>
    <w:rsid w:val="0015154F"/>
    <w:rsid w:val="001516FC"/>
    <w:rsid w:val="00151A0D"/>
    <w:rsid w:val="00152490"/>
    <w:rsid w:val="0015290C"/>
    <w:rsid w:val="00156E17"/>
    <w:rsid w:val="0016265F"/>
    <w:rsid w:val="00162A4A"/>
    <w:rsid w:val="00163199"/>
    <w:rsid w:val="001640B5"/>
    <w:rsid w:val="00165EA9"/>
    <w:rsid w:val="001662DB"/>
    <w:rsid w:val="0016669D"/>
    <w:rsid w:val="00171D8A"/>
    <w:rsid w:val="00172FCC"/>
    <w:rsid w:val="001743AF"/>
    <w:rsid w:val="0017616F"/>
    <w:rsid w:val="0017693C"/>
    <w:rsid w:val="00177E1E"/>
    <w:rsid w:val="00182B83"/>
    <w:rsid w:val="00183EBB"/>
    <w:rsid w:val="0018461F"/>
    <w:rsid w:val="001860C9"/>
    <w:rsid w:val="00190554"/>
    <w:rsid w:val="001909C4"/>
    <w:rsid w:val="00193354"/>
    <w:rsid w:val="0019686F"/>
    <w:rsid w:val="001976D6"/>
    <w:rsid w:val="001A013C"/>
    <w:rsid w:val="001A0409"/>
    <w:rsid w:val="001A224D"/>
    <w:rsid w:val="001A2BFD"/>
    <w:rsid w:val="001A313B"/>
    <w:rsid w:val="001A5FFD"/>
    <w:rsid w:val="001A72CF"/>
    <w:rsid w:val="001A72D1"/>
    <w:rsid w:val="001A7CF1"/>
    <w:rsid w:val="001B10DE"/>
    <w:rsid w:val="001B236E"/>
    <w:rsid w:val="001B2D35"/>
    <w:rsid w:val="001B4C0A"/>
    <w:rsid w:val="001B5303"/>
    <w:rsid w:val="001B5B8F"/>
    <w:rsid w:val="001B6189"/>
    <w:rsid w:val="001C0897"/>
    <w:rsid w:val="001C2CBF"/>
    <w:rsid w:val="001C3C6C"/>
    <w:rsid w:val="001C53DC"/>
    <w:rsid w:val="001D1539"/>
    <w:rsid w:val="001D160B"/>
    <w:rsid w:val="001D503E"/>
    <w:rsid w:val="001D5CE7"/>
    <w:rsid w:val="001E2A7F"/>
    <w:rsid w:val="001E379C"/>
    <w:rsid w:val="001E3C65"/>
    <w:rsid w:val="001E5B6A"/>
    <w:rsid w:val="001F1DA2"/>
    <w:rsid w:val="001F28B9"/>
    <w:rsid w:val="001F3E39"/>
    <w:rsid w:val="001F48B2"/>
    <w:rsid w:val="001F5BC0"/>
    <w:rsid w:val="001F64FD"/>
    <w:rsid w:val="001F6888"/>
    <w:rsid w:val="001F6EF3"/>
    <w:rsid w:val="0020194B"/>
    <w:rsid w:val="00203DC2"/>
    <w:rsid w:val="00204101"/>
    <w:rsid w:val="002059AC"/>
    <w:rsid w:val="002059B4"/>
    <w:rsid w:val="002120A5"/>
    <w:rsid w:val="0021281F"/>
    <w:rsid w:val="002128D5"/>
    <w:rsid w:val="00214395"/>
    <w:rsid w:val="002143CD"/>
    <w:rsid w:val="00217895"/>
    <w:rsid w:val="00220BC4"/>
    <w:rsid w:val="002211E5"/>
    <w:rsid w:val="00221806"/>
    <w:rsid w:val="00222C22"/>
    <w:rsid w:val="00224E92"/>
    <w:rsid w:val="00226473"/>
    <w:rsid w:val="00226DB7"/>
    <w:rsid w:val="00226EC4"/>
    <w:rsid w:val="00227122"/>
    <w:rsid w:val="002335FF"/>
    <w:rsid w:val="002340CB"/>
    <w:rsid w:val="00235B69"/>
    <w:rsid w:val="00235F78"/>
    <w:rsid w:val="002363A4"/>
    <w:rsid w:val="002369BD"/>
    <w:rsid w:val="002413A7"/>
    <w:rsid w:val="002414B4"/>
    <w:rsid w:val="002418DD"/>
    <w:rsid w:val="00244B14"/>
    <w:rsid w:val="0025018F"/>
    <w:rsid w:val="0025089B"/>
    <w:rsid w:val="002536E5"/>
    <w:rsid w:val="002578F3"/>
    <w:rsid w:val="002640F1"/>
    <w:rsid w:val="0026757C"/>
    <w:rsid w:val="00267AFC"/>
    <w:rsid w:val="00271862"/>
    <w:rsid w:val="00271EDD"/>
    <w:rsid w:val="00272E9F"/>
    <w:rsid w:val="002747D1"/>
    <w:rsid w:val="00276815"/>
    <w:rsid w:val="0027682B"/>
    <w:rsid w:val="00277F0A"/>
    <w:rsid w:val="00280B73"/>
    <w:rsid w:val="0028296F"/>
    <w:rsid w:val="00283987"/>
    <w:rsid w:val="0028475A"/>
    <w:rsid w:val="00287AB8"/>
    <w:rsid w:val="00292703"/>
    <w:rsid w:val="00292C58"/>
    <w:rsid w:val="002A254B"/>
    <w:rsid w:val="002A3C23"/>
    <w:rsid w:val="002A4ADA"/>
    <w:rsid w:val="002A4C58"/>
    <w:rsid w:val="002B1C09"/>
    <w:rsid w:val="002B5237"/>
    <w:rsid w:val="002B5608"/>
    <w:rsid w:val="002B5CEE"/>
    <w:rsid w:val="002C109D"/>
    <w:rsid w:val="002C2FC0"/>
    <w:rsid w:val="002C5CB6"/>
    <w:rsid w:val="002C6A28"/>
    <w:rsid w:val="002D1CB6"/>
    <w:rsid w:val="002D251C"/>
    <w:rsid w:val="002D554C"/>
    <w:rsid w:val="002D60FC"/>
    <w:rsid w:val="002D699A"/>
    <w:rsid w:val="002D6A45"/>
    <w:rsid w:val="002E11D1"/>
    <w:rsid w:val="002E1CA1"/>
    <w:rsid w:val="002E6F82"/>
    <w:rsid w:val="002E6F93"/>
    <w:rsid w:val="002F17CF"/>
    <w:rsid w:val="002F31D5"/>
    <w:rsid w:val="002F3AC3"/>
    <w:rsid w:val="0030188D"/>
    <w:rsid w:val="003026A8"/>
    <w:rsid w:val="00303770"/>
    <w:rsid w:val="003046DF"/>
    <w:rsid w:val="00305D6B"/>
    <w:rsid w:val="0030702D"/>
    <w:rsid w:val="003104BE"/>
    <w:rsid w:val="003123DB"/>
    <w:rsid w:val="00312D5A"/>
    <w:rsid w:val="003134E2"/>
    <w:rsid w:val="003134F7"/>
    <w:rsid w:val="00313639"/>
    <w:rsid w:val="00315428"/>
    <w:rsid w:val="00315874"/>
    <w:rsid w:val="0032045B"/>
    <w:rsid w:val="00320933"/>
    <w:rsid w:val="00321544"/>
    <w:rsid w:val="00321B5B"/>
    <w:rsid w:val="00321DE9"/>
    <w:rsid w:val="003225FD"/>
    <w:rsid w:val="00323D6B"/>
    <w:rsid w:val="00324C4F"/>
    <w:rsid w:val="0032516B"/>
    <w:rsid w:val="00330146"/>
    <w:rsid w:val="00333428"/>
    <w:rsid w:val="00335FA8"/>
    <w:rsid w:val="0033612E"/>
    <w:rsid w:val="00337B21"/>
    <w:rsid w:val="00342430"/>
    <w:rsid w:val="0034417A"/>
    <w:rsid w:val="0034478E"/>
    <w:rsid w:val="00347256"/>
    <w:rsid w:val="00347D95"/>
    <w:rsid w:val="00347E81"/>
    <w:rsid w:val="00350C40"/>
    <w:rsid w:val="003510B0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803ED"/>
    <w:rsid w:val="003817CF"/>
    <w:rsid w:val="00384D3D"/>
    <w:rsid w:val="00386471"/>
    <w:rsid w:val="00387100"/>
    <w:rsid w:val="00391D92"/>
    <w:rsid w:val="00393B47"/>
    <w:rsid w:val="003A1FB3"/>
    <w:rsid w:val="003A2BB1"/>
    <w:rsid w:val="003A5476"/>
    <w:rsid w:val="003A62F1"/>
    <w:rsid w:val="003A6D7F"/>
    <w:rsid w:val="003B0813"/>
    <w:rsid w:val="003B0E16"/>
    <w:rsid w:val="003B4B85"/>
    <w:rsid w:val="003B59F1"/>
    <w:rsid w:val="003B64A0"/>
    <w:rsid w:val="003B6E51"/>
    <w:rsid w:val="003B720A"/>
    <w:rsid w:val="003B7374"/>
    <w:rsid w:val="003B7AC2"/>
    <w:rsid w:val="003C03BD"/>
    <w:rsid w:val="003C0FDF"/>
    <w:rsid w:val="003C164E"/>
    <w:rsid w:val="003C211E"/>
    <w:rsid w:val="003C4775"/>
    <w:rsid w:val="003D0818"/>
    <w:rsid w:val="003D5113"/>
    <w:rsid w:val="003D5507"/>
    <w:rsid w:val="003D725A"/>
    <w:rsid w:val="003E1D20"/>
    <w:rsid w:val="003E3768"/>
    <w:rsid w:val="003E64E2"/>
    <w:rsid w:val="003E747C"/>
    <w:rsid w:val="003F0F63"/>
    <w:rsid w:val="003F281E"/>
    <w:rsid w:val="003F372C"/>
    <w:rsid w:val="003F65F1"/>
    <w:rsid w:val="003F672E"/>
    <w:rsid w:val="00400A80"/>
    <w:rsid w:val="00400E1D"/>
    <w:rsid w:val="00402314"/>
    <w:rsid w:val="00406C86"/>
    <w:rsid w:val="00410885"/>
    <w:rsid w:val="00411E6F"/>
    <w:rsid w:val="00412347"/>
    <w:rsid w:val="00412EDF"/>
    <w:rsid w:val="0041533E"/>
    <w:rsid w:val="00416E17"/>
    <w:rsid w:val="0041769B"/>
    <w:rsid w:val="00420718"/>
    <w:rsid w:val="004213E1"/>
    <w:rsid w:val="00421E65"/>
    <w:rsid w:val="00422BE5"/>
    <w:rsid w:val="00425E3C"/>
    <w:rsid w:val="004267B2"/>
    <w:rsid w:val="004300AB"/>
    <w:rsid w:val="004315B0"/>
    <w:rsid w:val="00440D95"/>
    <w:rsid w:val="00441B4D"/>
    <w:rsid w:val="00443B42"/>
    <w:rsid w:val="00451AA2"/>
    <w:rsid w:val="004535E9"/>
    <w:rsid w:val="004549C2"/>
    <w:rsid w:val="00456E08"/>
    <w:rsid w:val="00461C36"/>
    <w:rsid w:val="00463528"/>
    <w:rsid w:val="00464A37"/>
    <w:rsid w:val="00466137"/>
    <w:rsid w:val="004662EC"/>
    <w:rsid w:val="00467438"/>
    <w:rsid w:val="00467BC8"/>
    <w:rsid w:val="00472578"/>
    <w:rsid w:val="00472D80"/>
    <w:rsid w:val="00477804"/>
    <w:rsid w:val="0048010C"/>
    <w:rsid w:val="004817AA"/>
    <w:rsid w:val="00487690"/>
    <w:rsid w:val="00490301"/>
    <w:rsid w:val="00490897"/>
    <w:rsid w:val="00491B00"/>
    <w:rsid w:val="004953D9"/>
    <w:rsid w:val="00496A69"/>
    <w:rsid w:val="00496AFD"/>
    <w:rsid w:val="004A39A6"/>
    <w:rsid w:val="004A4261"/>
    <w:rsid w:val="004A5DFA"/>
    <w:rsid w:val="004A628B"/>
    <w:rsid w:val="004A71E9"/>
    <w:rsid w:val="004B0162"/>
    <w:rsid w:val="004B0992"/>
    <w:rsid w:val="004B23CB"/>
    <w:rsid w:val="004B2547"/>
    <w:rsid w:val="004B3352"/>
    <w:rsid w:val="004B51A2"/>
    <w:rsid w:val="004B594F"/>
    <w:rsid w:val="004B7299"/>
    <w:rsid w:val="004C2C7E"/>
    <w:rsid w:val="004C379A"/>
    <w:rsid w:val="004C3867"/>
    <w:rsid w:val="004C3F80"/>
    <w:rsid w:val="004C4288"/>
    <w:rsid w:val="004C46FA"/>
    <w:rsid w:val="004C4C7F"/>
    <w:rsid w:val="004C607E"/>
    <w:rsid w:val="004D05E8"/>
    <w:rsid w:val="004D1E16"/>
    <w:rsid w:val="004D2B94"/>
    <w:rsid w:val="004D2F02"/>
    <w:rsid w:val="004E02A8"/>
    <w:rsid w:val="004E1224"/>
    <w:rsid w:val="004E3C6A"/>
    <w:rsid w:val="004E4BFE"/>
    <w:rsid w:val="004E5F6B"/>
    <w:rsid w:val="004E781E"/>
    <w:rsid w:val="004F0217"/>
    <w:rsid w:val="004F1C3C"/>
    <w:rsid w:val="004F2254"/>
    <w:rsid w:val="004F5AE1"/>
    <w:rsid w:val="004F6395"/>
    <w:rsid w:val="00500FDC"/>
    <w:rsid w:val="0050173C"/>
    <w:rsid w:val="0050655D"/>
    <w:rsid w:val="0050798D"/>
    <w:rsid w:val="00507B84"/>
    <w:rsid w:val="00507DB4"/>
    <w:rsid w:val="005102C1"/>
    <w:rsid w:val="00512BBD"/>
    <w:rsid w:val="00513601"/>
    <w:rsid w:val="00515091"/>
    <w:rsid w:val="005152EA"/>
    <w:rsid w:val="00515D02"/>
    <w:rsid w:val="005175E5"/>
    <w:rsid w:val="00520350"/>
    <w:rsid w:val="00520481"/>
    <w:rsid w:val="00520A9C"/>
    <w:rsid w:val="005220A6"/>
    <w:rsid w:val="0053513D"/>
    <w:rsid w:val="00535291"/>
    <w:rsid w:val="00540A4F"/>
    <w:rsid w:val="00543850"/>
    <w:rsid w:val="00544562"/>
    <w:rsid w:val="00546329"/>
    <w:rsid w:val="00546613"/>
    <w:rsid w:val="005473DF"/>
    <w:rsid w:val="005504D2"/>
    <w:rsid w:val="0055395E"/>
    <w:rsid w:val="00553A41"/>
    <w:rsid w:val="005569BD"/>
    <w:rsid w:val="00557B8F"/>
    <w:rsid w:val="00561B69"/>
    <w:rsid w:val="00561D4D"/>
    <w:rsid w:val="00562C40"/>
    <w:rsid w:val="00563BB1"/>
    <w:rsid w:val="00564DCF"/>
    <w:rsid w:val="005661DE"/>
    <w:rsid w:val="00570E43"/>
    <w:rsid w:val="00573688"/>
    <w:rsid w:val="00577932"/>
    <w:rsid w:val="00581C30"/>
    <w:rsid w:val="00583B87"/>
    <w:rsid w:val="00584DD9"/>
    <w:rsid w:val="005850EF"/>
    <w:rsid w:val="005875E3"/>
    <w:rsid w:val="0058773A"/>
    <w:rsid w:val="00587994"/>
    <w:rsid w:val="00592630"/>
    <w:rsid w:val="00594D0D"/>
    <w:rsid w:val="00597617"/>
    <w:rsid w:val="005A42CC"/>
    <w:rsid w:val="005A5D2F"/>
    <w:rsid w:val="005A5EC1"/>
    <w:rsid w:val="005B0B35"/>
    <w:rsid w:val="005B1963"/>
    <w:rsid w:val="005B26D3"/>
    <w:rsid w:val="005B2DBC"/>
    <w:rsid w:val="005B2EC2"/>
    <w:rsid w:val="005B70D2"/>
    <w:rsid w:val="005B7A5A"/>
    <w:rsid w:val="005C0196"/>
    <w:rsid w:val="005C0D91"/>
    <w:rsid w:val="005C4726"/>
    <w:rsid w:val="005C53E3"/>
    <w:rsid w:val="005C54E8"/>
    <w:rsid w:val="005C66D4"/>
    <w:rsid w:val="005C6904"/>
    <w:rsid w:val="005D22C5"/>
    <w:rsid w:val="005D2BFD"/>
    <w:rsid w:val="005D3910"/>
    <w:rsid w:val="005D40D7"/>
    <w:rsid w:val="005D4F6A"/>
    <w:rsid w:val="005D6829"/>
    <w:rsid w:val="005D7827"/>
    <w:rsid w:val="005E09B5"/>
    <w:rsid w:val="005E18B5"/>
    <w:rsid w:val="005E1A64"/>
    <w:rsid w:val="005E27B1"/>
    <w:rsid w:val="005E5F3B"/>
    <w:rsid w:val="005F466E"/>
    <w:rsid w:val="005F6A6C"/>
    <w:rsid w:val="006000F9"/>
    <w:rsid w:val="00602070"/>
    <w:rsid w:val="0060288B"/>
    <w:rsid w:val="00602BA2"/>
    <w:rsid w:val="00602F66"/>
    <w:rsid w:val="006036FA"/>
    <w:rsid w:val="00606BF1"/>
    <w:rsid w:val="0060724A"/>
    <w:rsid w:val="00607D16"/>
    <w:rsid w:val="006112B7"/>
    <w:rsid w:val="00615045"/>
    <w:rsid w:val="00617703"/>
    <w:rsid w:val="0062021C"/>
    <w:rsid w:val="006205F1"/>
    <w:rsid w:val="00621496"/>
    <w:rsid w:val="006257D3"/>
    <w:rsid w:val="00627105"/>
    <w:rsid w:val="00630D40"/>
    <w:rsid w:val="00634A2C"/>
    <w:rsid w:val="00634D1E"/>
    <w:rsid w:val="006424E4"/>
    <w:rsid w:val="00645403"/>
    <w:rsid w:val="006459F7"/>
    <w:rsid w:val="00646BA9"/>
    <w:rsid w:val="00647AB1"/>
    <w:rsid w:val="006518D4"/>
    <w:rsid w:val="00653458"/>
    <w:rsid w:val="00653BF8"/>
    <w:rsid w:val="00653F47"/>
    <w:rsid w:val="00653F96"/>
    <w:rsid w:val="00654D04"/>
    <w:rsid w:val="006551A8"/>
    <w:rsid w:val="00663D6D"/>
    <w:rsid w:val="00664C18"/>
    <w:rsid w:val="00665E52"/>
    <w:rsid w:val="00666D26"/>
    <w:rsid w:val="00667DC2"/>
    <w:rsid w:val="0067016E"/>
    <w:rsid w:val="006755FA"/>
    <w:rsid w:val="00676553"/>
    <w:rsid w:val="0068050B"/>
    <w:rsid w:val="0068087B"/>
    <w:rsid w:val="006846A5"/>
    <w:rsid w:val="006871C7"/>
    <w:rsid w:val="00690F93"/>
    <w:rsid w:val="00691AC3"/>
    <w:rsid w:val="0069440C"/>
    <w:rsid w:val="0069459A"/>
    <w:rsid w:val="00697695"/>
    <w:rsid w:val="006A1434"/>
    <w:rsid w:val="006A19B7"/>
    <w:rsid w:val="006A2A45"/>
    <w:rsid w:val="006A3169"/>
    <w:rsid w:val="006A3F36"/>
    <w:rsid w:val="006A441F"/>
    <w:rsid w:val="006B0501"/>
    <w:rsid w:val="006B0B28"/>
    <w:rsid w:val="006B3EF8"/>
    <w:rsid w:val="006C1C83"/>
    <w:rsid w:val="006C2718"/>
    <w:rsid w:val="006C2822"/>
    <w:rsid w:val="006C49DA"/>
    <w:rsid w:val="006D31E8"/>
    <w:rsid w:val="006D4B1B"/>
    <w:rsid w:val="006D4C94"/>
    <w:rsid w:val="006D5BEE"/>
    <w:rsid w:val="006D6CC0"/>
    <w:rsid w:val="006D7C66"/>
    <w:rsid w:val="006E0774"/>
    <w:rsid w:val="006E0FBB"/>
    <w:rsid w:val="006E4412"/>
    <w:rsid w:val="006E4D9C"/>
    <w:rsid w:val="006E7BD8"/>
    <w:rsid w:val="006F0556"/>
    <w:rsid w:val="006F070D"/>
    <w:rsid w:val="006F15AF"/>
    <w:rsid w:val="006F6BD1"/>
    <w:rsid w:val="006F7CBC"/>
    <w:rsid w:val="00700495"/>
    <w:rsid w:val="00700F51"/>
    <w:rsid w:val="00701115"/>
    <w:rsid w:val="007020F2"/>
    <w:rsid w:val="00702E50"/>
    <w:rsid w:val="00702FBD"/>
    <w:rsid w:val="007038CE"/>
    <w:rsid w:val="007043C2"/>
    <w:rsid w:val="0070659B"/>
    <w:rsid w:val="007077D3"/>
    <w:rsid w:val="00720505"/>
    <w:rsid w:val="00721610"/>
    <w:rsid w:val="007247C6"/>
    <w:rsid w:val="00725EEC"/>
    <w:rsid w:val="00737067"/>
    <w:rsid w:val="00737B8C"/>
    <w:rsid w:val="0074209B"/>
    <w:rsid w:val="00742174"/>
    <w:rsid w:val="007440A7"/>
    <w:rsid w:val="0074510F"/>
    <w:rsid w:val="00746B9A"/>
    <w:rsid w:val="007473B3"/>
    <w:rsid w:val="00747D06"/>
    <w:rsid w:val="00751D24"/>
    <w:rsid w:val="00752EA9"/>
    <w:rsid w:val="00753DBD"/>
    <w:rsid w:val="007549C7"/>
    <w:rsid w:val="00755900"/>
    <w:rsid w:val="0076069D"/>
    <w:rsid w:val="00760715"/>
    <w:rsid w:val="00760B2E"/>
    <w:rsid w:val="00760D11"/>
    <w:rsid w:val="00761EFE"/>
    <w:rsid w:val="007626B1"/>
    <w:rsid w:val="00764EBD"/>
    <w:rsid w:val="00765244"/>
    <w:rsid w:val="007669C5"/>
    <w:rsid w:val="00770567"/>
    <w:rsid w:val="007721A4"/>
    <w:rsid w:val="00773CB5"/>
    <w:rsid w:val="007759D9"/>
    <w:rsid w:val="00775A48"/>
    <w:rsid w:val="00776088"/>
    <w:rsid w:val="00780526"/>
    <w:rsid w:val="00781B19"/>
    <w:rsid w:val="007826A3"/>
    <w:rsid w:val="007857D8"/>
    <w:rsid w:val="007878D6"/>
    <w:rsid w:val="0079097D"/>
    <w:rsid w:val="00792B83"/>
    <w:rsid w:val="00795608"/>
    <w:rsid w:val="007A0A55"/>
    <w:rsid w:val="007A16DA"/>
    <w:rsid w:val="007A2012"/>
    <w:rsid w:val="007A233C"/>
    <w:rsid w:val="007A49AF"/>
    <w:rsid w:val="007B0FD6"/>
    <w:rsid w:val="007B11CA"/>
    <w:rsid w:val="007B399D"/>
    <w:rsid w:val="007B7312"/>
    <w:rsid w:val="007C1B20"/>
    <w:rsid w:val="007C1F49"/>
    <w:rsid w:val="007C4C04"/>
    <w:rsid w:val="007C7616"/>
    <w:rsid w:val="007D104B"/>
    <w:rsid w:val="007D12B1"/>
    <w:rsid w:val="007D2F57"/>
    <w:rsid w:val="007E14FC"/>
    <w:rsid w:val="007E2396"/>
    <w:rsid w:val="007E3B24"/>
    <w:rsid w:val="007E5DCB"/>
    <w:rsid w:val="007E60D1"/>
    <w:rsid w:val="007E7DA5"/>
    <w:rsid w:val="007F04A3"/>
    <w:rsid w:val="007F10DC"/>
    <w:rsid w:val="007F15A7"/>
    <w:rsid w:val="007F6D9E"/>
    <w:rsid w:val="00801630"/>
    <w:rsid w:val="00802A24"/>
    <w:rsid w:val="00805A9B"/>
    <w:rsid w:val="00805FB2"/>
    <w:rsid w:val="0080601F"/>
    <w:rsid w:val="00811607"/>
    <w:rsid w:val="00812D76"/>
    <w:rsid w:val="00812EF0"/>
    <w:rsid w:val="0081307A"/>
    <w:rsid w:val="00815645"/>
    <w:rsid w:val="00816ABF"/>
    <w:rsid w:val="00816BB3"/>
    <w:rsid w:val="00816D2B"/>
    <w:rsid w:val="008170CB"/>
    <w:rsid w:val="00817AB6"/>
    <w:rsid w:val="00826E9C"/>
    <w:rsid w:val="008300C0"/>
    <w:rsid w:val="00834484"/>
    <w:rsid w:val="0083469A"/>
    <w:rsid w:val="0083624A"/>
    <w:rsid w:val="0083643C"/>
    <w:rsid w:val="00837A2D"/>
    <w:rsid w:val="00840A50"/>
    <w:rsid w:val="00841FA2"/>
    <w:rsid w:val="00844E63"/>
    <w:rsid w:val="00845029"/>
    <w:rsid w:val="0084650D"/>
    <w:rsid w:val="008474F5"/>
    <w:rsid w:val="008542EA"/>
    <w:rsid w:val="00856AFE"/>
    <w:rsid w:val="0085734D"/>
    <w:rsid w:val="00857433"/>
    <w:rsid w:val="00861F63"/>
    <w:rsid w:val="008634AD"/>
    <w:rsid w:val="0086409A"/>
    <w:rsid w:val="00864DA7"/>
    <w:rsid w:val="008655FB"/>
    <w:rsid w:val="00867721"/>
    <w:rsid w:val="00872477"/>
    <w:rsid w:val="008733A0"/>
    <w:rsid w:val="00873480"/>
    <w:rsid w:val="008759AB"/>
    <w:rsid w:val="008759DD"/>
    <w:rsid w:val="00875FA2"/>
    <w:rsid w:val="008761CF"/>
    <w:rsid w:val="00876884"/>
    <w:rsid w:val="00877B87"/>
    <w:rsid w:val="00883AB4"/>
    <w:rsid w:val="0088479D"/>
    <w:rsid w:val="00893B8E"/>
    <w:rsid w:val="008A1029"/>
    <w:rsid w:val="008A2A91"/>
    <w:rsid w:val="008A383D"/>
    <w:rsid w:val="008A3CFB"/>
    <w:rsid w:val="008A432B"/>
    <w:rsid w:val="008A4DAD"/>
    <w:rsid w:val="008B0323"/>
    <w:rsid w:val="008B1115"/>
    <w:rsid w:val="008B4380"/>
    <w:rsid w:val="008B4D79"/>
    <w:rsid w:val="008C08F9"/>
    <w:rsid w:val="008C134B"/>
    <w:rsid w:val="008C39C7"/>
    <w:rsid w:val="008C73AD"/>
    <w:rsid w:val="008D0A16"/>
    <w:rsid w:val="008D0ADE"/>
    <w:rsid w:val="008D27CA"/>
    <w:rsid w:val="008D2C0A"/>
    <w:rsid w:val="008D2CC0"/>
    <w:rsid w:val="008D3279"/>
    <w:rsid w:val="008D3D40"/>
    <w:rsid w:val="008D46A9"/>
    <w:rsid w:val="008E0460"/>
    <w:rsid w:val="008E09C0"/>
    <w:rsid w:val="008E12B5"/>
    <w:rsid w:val="008E20A4"/>
    <w:rsid w:val="008E4336"/>
    <w:rsid w:val="008F0576"/>
    <w:rsid w:val="008F267D"/>
    <w:rsid w:val="008F408A"/>
    <w:rsid w:val="008F7E35"/>
    <w:rsid w:val="0090042B"/>
    <w:rsid w:val="009013E0"/>
    <w:rsid w:val="00902245"/>
    <w:rsid w:val="00902966"/>
    <w:rsid w:val="0090453F"/>
    <w:rsid w:val="00906EC7"/>
    <w:rsid w:val="00910FB0"/>
    <w:rsid w:val="00912578"/>
    <w:rsid w:val="00912E01"/>
    <w:rsid w:val="009137DA"/>
    <w:rsid w:val="00913920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32097"/>
    <w:rsid w:val="00934924"/>
    <w:rsid w:val="009357E2"/>
    <w:rsid w:val="00936248"/>
    <w:rsid w:val="00936395"/>
    <w:rsid w:val="009368E9"/>
    <w:rsid w:val="0093737C"/>
    <w:rsid w:val="00940286"/>
    <w:rsid w:val="00942D67"/>
    <w:rsid w:val="00944B98"/>
    <w:rsid w:val="00944D86"/>
    <w:rsid w:val="00947E3D"/>
    <w:rsid w:val="00947FEF"/>
    <w:rsid w:val="00951A20"/>
    <w:rsid w:val="009577B6"/>
    <w:rsid w:val="00957EA9"/>
    <w:rsid w:val="009615B5"/>
    <w:rsid w:val="00963E3A"/>
    <w:rsid w:val="009654D1"/>
    <w:rsid w:val="0096585F"/>
    <w:rsid w:val="009667B7"/>
    <w:rsid w:val="00971D50"/>
    <w:rsid w:val="00971D83"/>
    <w:rsid w:val="00972AED"/>
    <w:rsid w:val="00974BBF"/>
    <w:rsid w:val="00977970"/>
    <w:rsid w:val="00980343"/>
    <w:rsid w:val="00980CBE"/>
    <w:rsid w:val="00982AB9"/>
    <w:rsid w:val="0098440E"/>
    <w:rsid w:val="009846CE"/>
    <w:rsid w:val="00984EDF"/>
    <w:rsid w:val="009879A4"/>
    <w:rsid w:val="00990061"/>
    <w:rsid w:val="00994B0F"/>
    <w:rsid w:val="009956E0"/>
    <w:rsid w:val="00996296"/>
    <w:rsid w:val="009A0289"/>
    <w:rsid w:val="009A1816"/>
    <w:rsid w:val="009A3505"/>
    <w:rsid w:val="009A44AC"/>
    <w:rsid w:val="009A66B4"/>
    <w:rsid w:val="009B092D"/>
    <w:rsid w:val="009B2562"/>
    <w:rsid w:val="009B41E3"/>
    <w:rsid w:val="009B76CB"/>
    <w:rsid w:val="009B787C"/>
    <w:rsid w:val="009C171B"/>
    <w:rsid w:val="009C3B09"/>
    <w:rsid w:val="009C5C9F"/>
    <w:rsid w:val="009C6308"/>
    <w:rsid w:val="009D12BA"/>
    <w:rsid w:val="009D2B0F"/>
    <w:rsid w:val="009D3BDA"/>
    <w:rsid w:val="009D4849"/>
    <w:rsid w:val="009D4BA8"/>
    <w:rsid w:val="009D52E9"/>
    <w:rsid w:val="009D5F7B"/>
    <w:rsid w:val="009D63A3"/>
    <w:rsid w:val="009E1C5D"/>
    <w:rsid w:val="009E288F"/>
    <w:rsid w:val="009E3212"/>
    <w:rsid w:val="009E34E2"/>
    <w:rsid w:val="009E4C3C"/>
    <w:rsid w:val="009F3A27"/>
    <w:rsid w:val="009F3C71"/>
    <w:rsid w:val="009F414D"/>
    <w:rsid w:val="009F44E2"/>
    <w:rsid w:val="009F4A4F"/>
    <w:rsid w:val="009F561F"/>
    <w:rsid w:val="009F76AC"/>
    <w:rsid w:val="00A00C87"/>
    <w:rsid w:val="00A019C4"/>
    <w:rsid w:val="00A023DC"/>
    <w:rsid w:val="00A0293B"/>
    <w:rsid w:val="00A06158"/>
    <w:rsid w:val="00A13357"/>
    <w:rsid w:val="00A153D4"/>
    <w:rsid w:val="00A20A74"/>
    <w:rsid w:val="00A20BFA"/>
    <w:rsid w:val="00A2265E"/>
    <w:rsid w:val="00A2315C"/>
    <w:rsid w:val="00A25047"/>
    <w:rsid w:val="00A3010F"/>
    <w:rsid w:val="00A333EE"/>
    <w:rsid w:val="00A3567B"/>
    <w:rsid w:val="00A35B80"/>
    <w:rsid w:val="00A40AC8"/>
    <w:rsid w:val="00A44732"/>
    <w:rsid w:val="00A46451"/>
    <w:rsid w:val="00A4655C"/>
    <w:rsid w:val="00A46D58"/>
    <w:rsid w:val="00A47126"/>
    <w:rsid w:val="00A47DF5"/>
    <w:rsid w:val="00A501F0"/>
    <w:rsid w:val="00A51793"/>
    <w:rsid w:val="00A52E4E"/>
    <w:rsid w:val="00A53CDB"/>
    <w:rsid w:val="00A5782D"/>
    <w:rsid w:val="00A626D2"/>
    <w:rsid w:val="00A63331"/>
    <w:rsid w:val="00A63D98"/>
    <w:rsid w:val="00A6454E"/>
    <w:rsid w:val="00A649AD"/>
    <w:rsid w:val="00A664D7"/>
    <w:rsid w:val="00A67BF5"/>
    <w:rsid w:val="00A71522"/>
    <w:rsid w:val="00A72D88"/>
    <w:rsid w:val="00A73903"/>
    <w:rsid w:val="00A740DD"/>
    <w:rsid w:val="00A74B5A"/>
    <w:rsid w:val="00A82442"/>
    <w:rsid w:val="00A82A50"/>
    <w:rsid w:val="00A84735"/>
    <w:rsid w:val="00A85DD8"/>
    <w:rsid w:val="00A86EA3"/>
    <w:rsid w:val="00A934D7"/>
    <w:rsid w:val="00A93CAC"/>
    <w:rsid w:val="00A93F73"/>
    <w:rsid w:val="00A95058"/>
    <w:rsid w:val="00A964C1"/>
    <w:rsid w:val="00AA1F3E"/>
    <w:rsid w:val="00AA2898"/>
    <w:rsid w:val="00AA32C1"/>
    <w:rsid w:val="00AA361D"/>
    <w:rsid w:val="00AA393D"/>
    <w:rsid w:val="00AA4357"/>
    <w:rsid w:val="00AA6E4A"/>
    <w:rsid w:val="00AA7D34"/>
    <w:rsid w:val="00AB4F89"/>
    <w:rsid w:val="00AB533C"/>
    <w:rsid w:val="00AB5F93"/>
    <w:rsid w:val="00AC0575"/>
    <w:rsid w:val="00AC0767"/>
    <w:rsid w:val="00AC496D"/>
    <w:rsid w:val="00AD0BC4"/>
    <w:rsid w:val="00AD14B2"/>
    <w:rsid w:val="00AD2AF3"/>
    <w:rsid w:val="00AD599B"/>
    <w:rsid w:val="00AD6BB3"/>
    <w:rsid w:val="00AD6F53"/>
    <w:rsid w:val="00AE2D10"/>
    <w:rsid w:val="00AE48E6"/>
    <w:rsid w:val="00AE4B10"/>
    <w:rsid w:val="00AE4C7C"/>
    <w:rsid w:val="00AE5C77"/>
    <w:rsid w:val="00AF0C08"/>
    <w:rsid w:val="00AF0FBC"/>
    <w:rsid w:val="00AF24F0"/>
    <w:rsid w:val="00AF3A72"/>
    <w:rsid w:val="00AF3BE2"/>
    <w:rsid w:val="00AF6186"/>
    <w:rsid w:val="00B01699"/>
    <w:rsid w:val="00B01D3C"/>
    <w:rsid w:val="00B02C9F"/>
    <w:rsid w:val="00B052C0"/>
    <w:rsid w:val="00B06D5F"/>
    <w:rsid w:val="00B072A4"/>
    <w:rsid w:val="00B10E16"/>
    <w:rsid w:val="00B1174E"/>
    <w:rsid w:val="00B12512"/>
    <w:rsid w:val="00B14034"/>
    <w:rsid w:val="00B15DB8"/>
    <w:rsid w:val="00B1657D"/>
    <w:rsid w:val="00B20BE8"/>
    <w:rsid w:val="00B225CF"/>
    <w:rsid w:val="00B2285B"/>
    <w:rsid w:val="00B22ADB"/>
    <w:rsid w:val="00B2537A"/>
    <w:rsid w:val="00B3179D"/>
    <w:rsid w:val="00B355DE"/>
    <w:rsid w:val="00B358FC"/>
    <w:rsid w:val="00B37CA3"/>
    <w:rsid w:val="00B42053"/>
    <w:rsid w:val="00B4295F"/>
    <w:rsid w:val="00B42DCC"/>
    <w:rsid w:val="00B44D3E"/>
    <w:rsid w:val="00B455A9"/>
    <w:rsid w:val="00B47056"/>
    <w:rsid w:val="00B51FB5"/>
    <w:rsid w:val="00B52359"/>
    <w:rsid w:val="00B534AA"/>
    <w:rsid w:val="00B54338"/>
    <w:rsid w:val="00B54CE2"/>
    <w:rsid w:val="00B5669C"/>
    <w:rsid w:val="00B60347"/>
    <w:rsid w:val="00B60D55"/>
    <w:rsid w:val="00B61017"/>
    <w:rsid w:val="00B61055"/>
    <w:rsid w:val="00B6114E"/>
    <w:rsid w:val="00B622BC"/>
    <w:rsid w:val="00B65943"/>
    <w:rsid w:val="00B66B01"/>
    <w:rsid w:val="00B711BF"/>
    <w:rsid w:val="00B749A0"/>
    <w:rsid w:val="00B835F7"/>
    <w:rsid w:val="00B8395B"/>
    <w:rsid w:val="00B83A5C"/>
    <w:rsid w:val="00B8435F"/>
    <w:rsid w:val="00B859DD"/>
    <w:rsid w:val="00B85C5E"/>
    <w:rsid w:val="00B860F4"/>
    <w:rsid w:val="00B92D60"/>
    <w:rsid w:val="00B93020"/>
    <w:rsid w:val="00B933DD"/>
    <w:rsid w:val="00B94741"/>
    <w:rsid w:val="00B95B8D"/>
    <w:rsid w:val="00B96024"/>
    <w:rsid w:val="00B9635D"/>
    <w:rsid w:val="00B96A80"/>
    <w:rsid w:val="00BA02FE"/>
    <w:rsid w:val="00BA2906"/>
    <w:rsid w:val="00BA2F73"/>
    <w:rsid w:val="00BA3972"/>
    <w:rsid w:val="00BA618D"/>
    <w:rsid w:val="00BB2351"/>
    <w:rsid w:val="00BB4555"/>
    <w:rsid w:val="00BB75EE"/>
    <w:rsid w:val="00BB7647"/>
    <w:rsid w:val="00BC4764"/>
    <w:rsid w:val="00BC55E3"/>
    <w:rsid w:val="00BC57CE"/>
    <w:rsid w:val="00BC5B96"/>
    <w:rsid w:val="00BC62C1"/>
    <w:rsid w:val="00BC6AC8"/>
    <w:rsid w:val="00BC756E"/>
    <w:rsid w:val="00BD004B"/>
    <w:rsid w:val="00BD71F8"/>
    <w:rsid w:val="00BE1200"/>
    <w:rsid w:val="00BE14F3"/>
    <w:rsid w:val="00BE1503"/>
    <w:rsid w:val="00BE178A"/>
    <w:rsid w:val="00BE406B"/>
    <w:rsid w:val="00BE4523"/>
    <w:rsid w:val="00BE4B3D"/>
    <w:rsid w:val="00BE52B1"/>
    <w:rsid w:val="00BF03AB"/>
    <w:rsid w:val="00BF04B7"/>
    <w:rsid w:val="00BF0B84"/>
    <w:rsid w:val="00BF2257"/>
    <w:rsid w:val="00BF2D51"/>
    <w:rsid w:val="00BF5358"/>
    <w:rsid w:val="00BF5E30"/>
    <w:rsid w:val="00BF79B3"/>
    <w:rsid w:val="00BF7D11"/>
    <w:rsid w:val="00C0185C"/>
    <w:rsid w:val="00C02360"/>
    <w:rsid w:val="00C02F6D"/>
    <w:rsid w:val="00C03C99"/>
    <w:rsid w:val="00C04100"/>
    <w:rsid w:val="00C052FD"/>
    <w:rsid w:val="00C07148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5881"/>
    <w:rsid w:val="00C25D17"/>
    <w:rsid w:val="00C3064E"/>
    <w:rsid w:val="00C32762"/>
    <w:rsid w:val="00C34AC9"/>
    <w:rsid w:val="00C355B8"/>
    <w:rsid w:val="00C435E9"/>
    <w:rsid w:val="00C466DC"/>
    <w:rsid w:val="00C51224"/>
    <w:rsid w:val="00C5410B"/>
    <w:rsid w:val="00C56BF6"/>
    <w:rsid w:val="00C62440"/>
    <w:rsid w:val="00C636BB"/>
    <w:rsid w:val="00C646C0"/>
    <w:rsid w:val="00C64867"/>
    <w:rsid w:val="00C652FC"/>
    <w:rsid w:val="00C66259"/>
    <w:rsid w:val="00C7573D"/>
    <w:rsid w:val="00C76768"/>
    <w:rsid w:val="00C7678A"/>
    <w:rsid w:val="00C80674"/>
    <w:rsid w:val="00C80940"/>
    <w:rsid w:val="00C809DB"/>
    <w:rsid w:val="00C8167C"/>
    <w:rsid w:val="00C91E4B"/>
    <w:rsid w:val="00C92666"/>
    <w:rsid w:val="00C92799"/>
    <w:rsid w:val="00C92AD6"/>
    <w:rsid w:val="00C934EF"/>
    <w:rsid w:val="00C93E86"/>
    <w:rsid w:val="00C951D3"/>
    <w:rsid w:val="00C956B3"/>
    <w:rsid w:val="00C95F8D"/>
    <w:rsid w:val="00C964CF"/>
    <w:rsid w:val="00CA047E"/>
    <w:rsid w:val="00CA1D27"/>
    <w:rsid w:val="00CA599B"/>
    <w:rsid w:val="00CA7452"/>
    <w:rsid w:val="00CB389A"/>
    <w:rsid w:val="00CB3F03"/>
    <w:rsid w:val="00CB667A"/>
    <w:rsid w:val="00CB6BF2"/>
    <w:rsid w:val="00CC3E4D"/>
    <w:rsid w:val="00CC6B89"/>
    <w:rsid w:val="00CD0800"/>
    <w:rsid w:val="00CD136F"/>
    <w:rsid w:val="00CD5F67"/>
    <w:rsid w:val="00CD7115"/>
    <w:rsid w:val="00CE02FB"/>
    <w:rsid w:val="00CE1F3E"/>
    <w:rsid w:val="00CE3262"/>
    <w:rsid w:val="00CE3ADC"/>
    <w:rsid w:val="00CE52D7"/>
    <w:rsid w:val="00CE675B"/>
    <w:rsid w:val="00CE6B18"/>
    <w:rsid w:val="00CF1874"/>
    <w:rsid w:val="00CF4C9B"/>
    <w:rsid w:val="00CF74D5"/>
    <w:rsid w:val="00D00EEF"/>
    <w:rsid w:val="00D0298D"/>
    <w:rsid w:val="00D02C74"/>
    <w:rsid w:val="00D03A83"/>
    <w:rsid w:val="00D03E5B"/>
    <w:rsid w:val="00D06DD5"/>
    <w:rsid w:val="00D11405"/>
    <w:rsid w:val="00D11584"/>
    <w:rsid w:val="00D16A71"/>
    <w:rsid w:val="00D24916"/>
    <w:rsid w:val="00D24C42"/>
    <w:rsid w:val="00D25885"/>
    <w:rsid w:val="00D259AF"/>
    <w:rsid w:val="00D27D2D"/>
    <w:rsid w:val="00D27D9B"/>
    <w:rsid w:val="00D30A7F"/>
    <w:rsid w:val="00D33161"/>
    <w:rsid w:val="00D3469D"/>
    <w:rsid w:val="00D357D5"/>
    <w:rsid w:val="00D371CB"/>
    <w:rsid w:val="00D377A6"/>
    <w:rsid w:val="00D41E61"/>
    <w:rsid w:val="00D43165"/>
    <w:rsid w:val="00D443EB"/>
    <w:rsid w:val="00D44651"/>
    <w:rsid w:val="00D455F1"/>
    <w:rsid w:val="00D5100E"/>
    <w:rsid w:val="00D52739"/>
    <w:rsid w:val="00D52DCA"/>
    <w:rsid w:val="00D5466F"/>
    <w:rsid w:val="00D549DC"/>
    <w:rsid w:val="00D54D37"/>
    <w:rsid w:val="00D55550"/>
    <w:rsid w:val="00D56DFF"/>
    <w:rsid w:val="00D60075"/>
    <w:rsid w:val="00D62DB6"/>
    <w:rsid w:val="00D63CA0"/>
    <w:rsid w:val="00D649E9"/>
    <w:rsid w:val="00D649EF"/>
    <w:rsid w:val="00D701F6"/>
    <w:rsid w:val="00D7311E"/>
    <w:rsid w:val="00D73645"/>
    <w:rsid w:val="00D758AC"/>
    <w:rsid w:val="00D76022"/>
    <w:rsid w:val="00D80901"/>
    <w:rsid w:val="00D836A3"/>
    <w:rsid w:val="00D85C5B"/>
    <w:rsid w:val="00D87975"/>
    <w:rsid w:val="00D912C4"/>
    <w:rsid w:val="00D93BFF"/>
    <w:rsid w:val="00D94187"/>
    <w:rsid w:val="00D95A48"/>
    <w:rsid w:val="00DA0936"/>
    <w:rsid w:val="00DA0BCB"/>
    <w:rsid w:val="00DA3508"/>
    <w:rsid w:val="00DA3EC9"/>
    <w:rsid w:val="00DA62C8"/>
    <w:rsid w:val="00DA6A3B"/>
    <w:rsid w:val="00DA736E"/>
    <w:rsid w:val="00DA7E46"/>
    <w:rsid w:val="00DB153F"/>
    <w:rsid w:val="00DB23AC"/>
    <w:rsid w:val="00DB507C"/>
    <w:rsid w:val="00DB74B6"/>
    <w:rsid w:val="00DB7645"/>
    <w:rsid w:val="00DC0B3A"/>
    <w:rsid w:val="00DC23E8"/>
    <w:rsid w:val="00DC4694"/>
    <w:rsid w:val="00DC50A3"/>
    <w:rsid w:val="00DC5D9A"/>
    <w:rsid w:val="00DD47E6"/>
    <w:rsid w:val="00DD6193"/>
    <w:rsid w:val="00DE25E3"/>
    <w:rsid w:val="00DE2900"/>
    <w:rsid w:val="00DE4A46"/>
    <w:rsid w:val="00DE578D"/>
    <w:rsid w:val="00DE6992"/>
    <w:rsid w:val="00DF0BBE"/>
    <w:rsid w:val="00DF1F76"/>
    <w:rsid w:val="00DF2CEE"/>
    <w:rsid w:val="00DF5F67"/>
    <w:rsid w:val="00DF72A1"/>
    <w:rsid w:val="00DF7631"/>
    <w:rsid w:val="00E006CA"/>
    <w:rsid w:val="00E00E42"/>
    <w:rsid w:val="00E031E0"/>
    <w:rsid w:val="00E03F31"/>
    <w:rsid w:val="00E07944"/>
    <w:rsid w:val="00E1109C"/>
    <w:rsid w:val="00E11111"/>
    <w:rsid w:val="00E1158C"/>
    <w:rsid w:val="00E1714B"/>
    <w:rsid w:val="00E21F35"/>
    <w:rsid w:val="00E242AD"/>
    <w:rsid w:val="00E25D91"/>
    <w:rsid w:val="00E267DF"/>
    <w:rsid w:val="00E26CC8"/>
    <w:rsid w:val="00E27FA0"/>
    <w:rsid w:val="00E32ACD"/>
    <w:rsid w:val="00E33815"/>
    <w:rsid w:val="00E35C02"/>
    <w:rsid w:val="00E40204"/>
    <w:rsid w:val="00E4105A"/>
    <w:rsid w:val="00E46717"/>
    <w:rsid w:val="00E515E2"/>
    <w:rsid w:val="00E524A8"/>
    <w:rsid w:val="00E52F3B"/>
    <w:rsid w:val="00E53732"/>
    <w:rsid w:val="00E53A94"/>
    <w:rsid w:val="00E54F03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80556"/>
    <w:rsid w:val="00E80C9D"/>
    <w:rsid w:val="00E81648"/>
    <w:rsid w:val="00E81DC1"/>
    <w:rsid w:val="00E82837"/>
    <w:rsid w:val="00E84A91"/>
    <w:rsid w:val="00E87CDC"/>
    <w:rsid w:val="00E941E2"/>
    <w:rsid w:val="00E95C08"/>
    <w:rsid w:val="00E96480"/>
    <w:rsid w:val="00EA2D26"/>
    <w:rsid w:val="00EA5702"/>
    <w:rsid w:val="00EA66BB"/>
    <w:rsid w:val="00EA68D3"/>
    <w:rsid w:val="00EB256E"/>
    <w:rsid w:val="00EB48D7"/>
    <w:rsid w:val="00EB5043"/>
    <w:rsid w:val="00EC1193"/>
    <w:rsid w:val="00EC2299"/>
    <w:rsid w:val="00EC23E6"/>
    <w:rsid w:val="00EC4322"/>
    <w:rsid w:val="00EC5725"/>
    <w:rsid w:val="00EC6A06"/>
    <w:rsid w:val="00EC7885"/>
    <w:rsid w:val="00ED38AB"/>
    <w:rsid w:val="00ED76CD"/>
    <w:rsid w:val="00EE0A56"/>
    <w:rsid w:val="00EE36CA"/>
    <w:rsid w:val="00EE42B4"/>
    <w:rsid w:val="00EE4D14"/>
    <w:rsid w:val="00EE579E"/>
    <w:rsid w:val="00EE7579"/>
    <w:rsid w:val="00EF1A5A"/>
    <w:rsid w:val="00EF4502"/>
    <w:rsid w:val="00EF6049"/>
    <w:rsid w:val="00F0142C"/>
    <w:rsid w:val="00F01A2D"/>
    <w:rsid w:val="00F0593A"/>
    <w:rsid w:val="00F07626"/>
    <w:rsid w:val="00F10FDE"/>
    <w:rsid w:val="00F13AF0"/>
    <w:rsid w:val="00F1484F"/>
    <w:rsid w:val="00F14A6B"/>
    <w:rsid w:val="00F16637"/>
    <w:rsid w:val="00F16B3E"/>
    <w:rsid w:val="00F17D75"/>
    <w:rsid w:val="00F200A9"/>
    <w:rsid w:val="00F23562"/>
    <w:rsid w:val="00F256C5"/>
    <w:rsid w:val="00F25890"/>
    <w:rsid w:val="00F25A20"/>
    <w:rsid w:val="00F27A3F"/>
    <w:rsid w:val="00F30E2B"/>
    <w:rsid w:val="00F3384D"/>
    <w:rsid w:val="00F34130"/>
    <w:rsid w:val="00F35106"/>
    <w:rsid w:val="00F36060"/>
    <w:rsid w:val="00F36D26"/>
    <w:rsid w:val="00F37311"/>
    <w:rsid w:val="00F40437"/>
    <w:rsid w:val="00F406B1"/>
    <w:rsid w:val="00F43D5F"/>
    <w:rsid w:val="00F47C63"/>
    <w:rsid w:val="00F50E81"/>
    <w:rsid w:val="00F538CC"/>
    <w:rsid w:val="00F54643"/>
    <w:rsid w:val="00F57881"/>
    <w:rsid w:val="00F57EED"/>
    <w:rsid w:val="00F63592"/>
    <w:rsid w:val="00F63A9B"/>
    <w:rsid w:val="00F641B4"/>
    <w:rsid w:val="00F64D2D"/>
    <w:rsid w:val="00F65D96"/>
    <w:rsid w:val="00F70E9C"/>
    <w:rsid w:val="00F7146E"/>
    <w:rsid w:val="00F7402C"/>
    <w:rsid w:val="00F80D89"/>
    <w:rsid w:val="00F8187A"/>
    <w:rsid w:val="00F82B0C"/>
    <w:rsid w:val="00F868AD"/>
    <w:rsid w:val="00F8715B"/>
    <w:rsid w:val="00F876F1"/>
    <w:rsid w:val="00F934C0"/>
    <w:rsid w:val="00F9353F"/>
    <w:rsid w:val="00F93811"/>
    <w:rsid w:val="00F947B9"/>
    <w:rsid w:val="00F9569C"/>
    <w:rsid w:val="00F96B51"/>
    <w:rsid w:val="00F97219"/>
    <w:rsid w:val="00FA0CEF"/>
    <w:rsid w:val="00FA10FC"/>
    <w:rsid w:val="00FB10DC"/>
    <w:rsid w:val="00FB2276"/>
    <w:rsid w:val="00FB2558"/>
    <w:rsid w:val="00FB2D60"/>
    <w:rsid w:val="00FB335B"/>
    <w:rsid w:val="00FB4BAD"/>
    <w:rsid w:val="00FB73E0"/>
    <w:rsid w:val="00FB7FE1"/>
    <w:rsid w:val="00FC0F6D"/>
    <w:rsid w:val="00FC37C1"/>
    <w:rsid w:val="00FC487B"/>
    <w:rsid w:val="00FC4917"/>
    <w:rsid w:val="00FC4C11"/>
    <w:rsid w:val="00FC5653"/>
    <w:rsid w:val="00FC5A3F"/>
    <w:rsid w:val="00FC5D75"/>
    <w:rsid w:val="00FD1AFF"/>
    <w:rsid w:val="00FD2EFC"/>
    <w:rsid w:val="00FD2F32"/>
    <w:rsid w:val="00FD5A22"/>
    <w:rsid w:val="00FE1167"/>
    <w:rsid w:val="00FE17AF"/>
    <w:rsid w:val="00FE2BBB"/>
    <w:rsid w:val="00FE388A"/>
    <w:rsid w:val="00FF016B"/>
    <w:rsid w:val="00FF1415"/>
    <w:rsid w:val="00FF22D5"/>
    <w:rsid w:val="00FF534A"/>
    <w:rsid w:val="00FF6345"/>
    <w:rsid w:val="00FF65C1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54900"/>
  <w15:docId w15:val="{1C38926F-0215-4FB4-BB4E-75619482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1C36"/>
    <w:pPr>
      <w:spacing w:before="240" w:after="240"/>
      <w:ind w:left="284" w:hanging="284"/>
    </w:p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</w:rPr>
  </w:style>
  <w:style w:type="paragraph" w:customStyle="1" w:styleId="Znak1">
    <w:name w:val="Znak1"/>
    <w:basedOn w:val="Normalny"/>
    <w:rsid w:val="007B7312"/>
    <w:rPr>
      <w:rFonts w:ascii="Arial" w:hAnsi="Arial" w:cs="Arial"/>
    </w:rPr>
  </w:style>
  <w:style w:type="table" w:styleId="Tabela-Siatka">
    <w:name w:val="Table Grid"/>
    <w:basedOn w:val="Standardowy"/>
    <w:rsid w:val="00CE52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0F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BE5D-2709-4627-920B-615B09F7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Hewlett-Packard</Company>
  <LinksUpToDate>false</LinksUpToDate>
  <CharactersWithSpaces>2198</CharactersWithSpaces>
  <SharedDoc>false</SharedDoc>
  <HLinks>
    <vt:vector size="12" baseType="variant">
      <vt:variant>
        <vt:i4>3342378</vt:i4>
      </vt:variant>
      <vt:variant>
        <vt:i4>3</vt:i4>
      </vt:variant>
      <vt:variant>
        <vt:i4>0</vt:i4>
      </vt:variant>
      <vt:variant>
        <vt:i4>5</vt:i4>
      </vt:variant>
      <vt:variant>
        <vt:lpwstr>http://Strona: www.mzec.swidnica.pl</vt:lpwstr>
      </vt:variant>
      <vt:variant>
        <vt:lpwstr/>
      </vt:variant>
      <vt:variant>
        <vt:i4>6684702</vt:i4>
      </vt:variant>
      <vt:variant>
        <vt:i4>0</vt:i4>
      </vt:variant>
      <vt:variant>
        <vt:i4>0</vt:i4>
      </vt:variant>
      <vt:variant>
        <vt:i4>5</vt:i4>
      </vt:variant>
      <vt:variant>
        <vt:lpwstr>mailto:mzec@mzec.swidnica.pl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MZEC</dc:creator>
  <cp:lastModifiedBy>Krzysztof Szymczak</cp:lastModifiedBy>
  <cp:revision>2</cp:revision>
  <cp:lastPrinted>2016-02-04T12:58:00Z</cp:lastPrinted>
  <dcterms:created xsi:type="dcterms:W3CDTF">2024-03-20T12:50:00Z</dcterms:created>
  <dcterms:modified xsi:type="dcterms:W3CDTF">2024-03-20T12:50:00Z</dcterms:modified>
</cp:coreProperties>
</file>